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e9669" w14:textId="a5e96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 аудандық мәслихатының 2020 жылғы 29 желтоқсандағы № 44/408 "Шет ауданының аумағында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аудандық мәслихатының 2024 жылғы 5 сәуірдегі № 11/112 шешімі. Қарағанды облысының Әділет департаментінде 2024 жылғы 10 сәуірде № 6589-09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Шет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Шет аудандық мәслихатының 2020 жылғы 29 желтоқсандағы № 44/408 "Шет ауданының аумағында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6143 болып тіркелген)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Шет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Социал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44/408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Пикеттеуді өткізуге тыйым салынған іргелес аумақтардың шекаралары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Пикеттеуді жүргізуге тыйым салынған іргелес аумақтардың шекаралары Шет ауданының келесі нысандарында кемінде 800 метр қашықтықта айқындалады: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жаппай жерлеу орындарында;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теміржол, су, әуе және автомобиль көлігі объектілерінде және оларға іргелес жатқан аумақтарда;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мемлекеттің қорғаныс қабілетін, қауіпсіздігін және халықтың тыныс-тіршілігін қамтамасыз ететін ұйымдарға іргелес жатқан аумақтарда;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қауіпті өндірістік объектілерге және пайдалануы арнайы қауіпсіздік техникасы қағидаларын сақтауды талап ететін өзге де объектілерге іргелес жатқан аумақтарда;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магистральдық теміржол желілерінде, магистральдық құбыржолдарда, ұлттық электр желісінде, магистральдық байланыс желілерінде және оларға іргелес жатқан аумақтарда тыйым салынады.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