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ae202" w14:textId="deae2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Қызылорда қалалық мәслихатының 2023 жылғы 14 қыркүйектегі № 63-8/5 шешіміне өзгерістер енгізу туралы</w:t>
      </w:r>
    </w:p>
    <w:p>
      <w:pPr>
        <w:spacing w:after="0"/>
        <w:ind w:left="0"/>
        <w:jc w:val="both"/>
      </w:pPr>
      <w:r>
        <w:rPr>
          <w:rFonts w:ascii="Times New Roman"/>
          <w:b w:val="false"/>
          <w:i w:val="false"/>
          <w:color w:val="000000"/>
          <w:sz w:val="28"/>
        </w:rPr>
        <w:t>Қызылорда қалалық мәслихатының 2024 жылғы 6 мамырдағы № 154-20/1 шешімі. Қызылорда облысының Әділет департаментінде 2024 жылғы 6 мамырда № 8518-11 болып тіркелді</w:t>
      </w:r>
    </w:p>
    <w:p>
      <w:pPr>
        <w:spacing w:after="0"/>
        <w:ind w:left="0"/>
        <w:jc w:val="both"/>
      </w:pPr>
      <w:bookmarkStart w:name="z4" w:id="0"/>
      <w:r>
        <w:rPr>
          <w:rFonts w:ascii="Times New Roman"/>
          <w:b w:val="false"/>
          <w:i w:val="false"/>
          <w:color w:val="000000"/>
          <w:sz w:val="28"/>
        </w:rPr>
        <w:t>
      Қызылорда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"Қызылорда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Қызылорда қалалық мәслихатының 2023 жылғы 14 қыркүйектегі № 63-8/5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8449-11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шешіммен бекітілген Қызылорда қаласының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жаңа редакцияда жазылсын:</w:t>
      </w:r>
    </w:p>
    <w:bookmarkStart w:name="z8" w:id="2"/>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7-1)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1" w:id="3"/>
    <w:p>
      <w:pPr>
        <w:spacing w:after="0"/>
        <w:ind w:left="0"/>
        <w:jc w:val="both"/>
      </w:pPr>
      <w:r>
        <w:rPr>
          <w:rFonts w:ascii="Times New Roman"/>
          <w:b w:val="false"/>
          <w:i w:val="false"/>
          <w:color w:val="000000"/>
          <w:sz w:val="28"/>
        </w:rPr>
        <w:t>
      "5. Мереке күндеріне әлеуметтік көмек бір рет ақшалай төлем түрінде келесі санаттағы азаматтарға көрсетіледі:</w:t>
      </w:r>
    </w:p>
    <w:bookmarkEnd w:id="3"/>
    <w:bookmarkStart w:name="z12" w:id="4"/>
    <w:p>
      <w:pPr>
        <w:spacing w:after="0"/>
        <w:ind w:left="0"/>
        <w:jc w:val="both"/>
      </w:pPr>
      <w:r>
        <w:rPr>
          <w:rFonts w:ascii="Times New Roman"/>
          <w:b w:val="false"/>
          <w:i w:val="false"/>
          <w:color w:val="000000"/>
          <w:sz w:val="28"/>
        </w:rPr>
        <w:t>
      1) 9 мамыр - Жеңіс күні:</w:t>
      </w:r>
    </w:p>
    <w:bookmarkEnd w:id="4"/>
    <w:bookmarkStart w:name="z13" w:id="5"/>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 680 (алты жүз сексен) айлық есептiк көрсеткiш мөлшерiнде;</w:t>
      </w:r>
    </w:p>
    <w:bookmarkEnd w:id="5"/>
    <w:bookmarkStart w:name="z14" w:id="6"/>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 680 (алты жүз сексен) айлық есептiк көрсеткiш мөлшерiнде;</w:t>
      </w:r>
    </w:p>
    <w:bookmarkEnd w:id="6"/>
    <w:bookmarkStart w:name="z15" w:id="7"/>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60 (алпыс) айлық есептiк көрсеткiш мөлшерiнде;</w:t>
      </w:r>
    </w:p>
    <w:bookmarkEnd w:id="7"/>
    <w:bookmarkStart w:name="z16" w:id="8"/>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40 (қырық) айлық есептiк көрсеткiш мөлшерінде;</w:t>
      </w:r>
    </w:p>
    <w:bookmarkEnd w:id="8"/>
    <w:bookmarkStart w:name="z17" w:id="9"/>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есептiк көрсеткiш мөлшерінде;</w:t>
      </w:r>
    </w:p>
    <w:bookmarkEnd w:id="9"/>
    <w:bookmarkStart w:name="z18" w:id="10"/>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40 (қырық) айлық есептік көрсеткіш мөлшерінде;</w:t>
      </w:r>
    </w:p>
    <w:bookmarkEnd w:id="10"/>
    <w:bookmarkStart w:name="z19" w:id="11"/>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40 (қырық) айлық есептік көрсеткіш мөлшерінде;</w:t>
      </w:r>
    </w:p>
    <w:bookmarkEnd w:id="11"/>
    <w:bookmarkStart w:name="z20" w:id="12"/>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 (он) айлық есептік көрсеткіш мөлшерінде;</w:t>
      </w:r>
    </w:p>
    <w:bookmarkEnd w:id="12"/>
    <w:bookmarkStart w:name="z21" w:id="13"/>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40 (қырық) айлық есептік көрсеткіш мөлшерінде;</w:t>
      </w:r>
    </w:p>
    <w:bookmarkEnd w:id="13"/>
    <w:bookmarkStart w:name="z22" w:id="14"/>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40 (қырық) айлық есептік көрсеткіш мөлшерінде;</w:t>
      </w:r>
    </w:p>
    <w:bookmarkEnd w:id="14"/>
    <w:bookmarkStart w:name="z23" w:id="1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 (он) айлық есептік көрсеткіш мөлшерінде;</w:t>
      </w:r>
    </w:p>
    <w:bookmarkEnd w:id="15"/>
    <w:bookmarkStart w:name="z24" w:id="16"/>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10 (он) айлық есептік көрсеткіш мөлшерінде.</w:t>
      </w:r>
    </w:p>
    <w:bookmarkEnd w:id="16"/>
    <w:bookmarkStart w:name="z25" w:id="17"/>
    <w:p>
      <w:pPr>
        <w:spacing w:after="0"/>
        <w:ind w:left="0"/>
        <w:jc w:val="both"/>
      </w:pPr>
      <w:r>
        <w:rPr>
          <w:rFonts w:ascii="Times New Roman"/>
          <w:b w:val="false"/>
          <w:i w:val="false"/>
          <w:color w:val="000000"/>
          <w:sz w:val="28"/>
        </w:rPr>
        <w:t>
      2) 25 қазан - Республика күні:</w:t>
      </w:r>
    </w:p>
    <w:bookmarkEnd w:id="17"/>
    <w:bookmarkStart w:name="z26" w:id="18"/>
    <w:p>
      <w:pPr>
        <w:spacing w:after="0"/>
        <w:ind w:left="0"/>
        <w:jc w:val="both"/>
      </w:pPr>
      <w:r>
        <w:rPr>
          <w:rFonts w:ascii="Times New Roman"/>
          <w:b w:val="false"/>
          <w:i w:val="false"/>
          <w:color w:val="000000"/>
          <w:sz w:val="28"/>
        </w:rPr>
        <w:t>
      мүгедектігі бар адамдарға және мүгедектігі бар балаларға - 3 (үш) айлық есептік көрсеткіш мөлшерінде.</w:t>
      </w:r>
    </w:p>
    <w:bookmarkEnd w:id="18"/>
    <w:bookmarkStart w:name="z27" w:id="19"/>
    <w:p>
      <w:pPr>
        <w:spacing w:after="0"/>
        <w:ind w:left="0"/>
        <w:jc w:val="both"/>
      </w:pPr>
      <w:r>
        <w:rPr>
          <w:rFonts w:ascii="Times New Roman"/>
          <w:b w:val="false"/>
          <w:i w:val="false"/>
          <w:color w:val="000000"/>
          <w:sz w:val="28"/>
        </w:rPr>
        <w:t>
      3) 16 желтоқсан – Тəуелсіздік күні:</w:t>
      </w:r>
    </w:p>
    <w:bookmarkEnd w:id="19"/>
    <w:bookmarkStart w:name="z28" w:id="20"/>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қуғын-сүргіндерге ұшыраған адамдарға – 40 (қырық) айлық есептік көрсеткіш мөлшерінде;</w:t>
      </w:r>
    </w:p>
    <w:bookmarkEnd w:id="20"/>
    <w:bookmarkStart w:name="z29" w:id="21"/>
    <w:p>
      <w:pPr>
        <w:spacing w:after="0"/>
        <w:ind w:left="0"/>
        <w:jc w:val="both"/>
      </w:pPr>
      <w:r>
        <w:rPr>
          <w:rFonts w:ascii="Times New Roman"/>
          <w:b w:val="false"/>
          <w:i w:val="false"/>
          <w:color w:val="000000"/>
          <w:sz w:val="28"/>
        </w:rPr>
        <w:t>
      саяси қуғын-сүргiндерден зардап шеккендер ретiнде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балаларына,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5 (бес) айлық есептік көрсеткіш мөлшерінде.".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31" w:id="22"/>
    <w:p>
      <w:pPr>
        <w:spacing w:after="0"/>
        <w:ind w:left="0"/>
        <w:jc w:val="both"/>
      </w:pPr>
      <w:r>
        <w:rPr>
          <w:rFonts w:ascii="Times New Roman"/>
          <w:b w:val="false"/>
          <w:i w:val="false"/>
          <w:color w:val="000000"/>
          <w:sz w:val="28"/>
        </w:rPr>
        <w:t>
      "8. Мереке күндеріне орай әлеуметтік көмек оны алушылардан өтініштер талап етілмей көрсетіледі.</w:t>
      </w:r>
    </w:p>
    <w:bookmarkEnd w:id="22"/>
    <w:bookmarkStart w:name="z32" w:id="23"/>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мемлекеттік корпорацияға не өзге де ұйымдарға сұраныс жіберу арқылы олардың тізімдері қалыптастырылады.".</w:t>
      </w:r>
    </w:p>
    <w:bookmarkEnd w:id="23"/>
    <w:bookmarkStart w:name="z33" w:id="2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Кутухуджаев</w:t>
            </w:r>
            <w:r>
              <w:rPr>
                <w:rFonts w:ascii="Times New Roman"/>
                <w:b w:val="false"/>
                <w:i w:val="false"/>
                <w:color w:val="000000"/>
                <w:sz w:val="20"/>
              </w:rPr>
              <w:t>
</w:t>
            </w:r>
          </w:p>
        </w:tc>
      </w:tr>
    </w:tbl>
    <w:bookmarkStart w:name="z35" w:id="25"/>
    <w:p>
      <w:pPr>
        <w:spacing w:after="0"/>
        <w:ind w:left="0"/>
        <w:jc w:val="both"/>
      </w:pPr>
      <w:r>
        <w:rPr>
          <w:rFonts w:ascii="Times New Roman"/>
          <w:b w:val="false"/>
          <w:i w:val="false"/>
          <w:color w:val="000000"/>
          <w:sz w:val="28"/>
        </w:rPr>
        <w:t>
       "КЕЛІСІЛДІ"</w:t>
      </w:r>
    </w:p>
    <w:bookmarkEnd w:id="25"/>
    <w:p>
      <w:pPr>
        <w:spacing w:after="0"/>
        <w:ind w:left="0"/>
        <w:jc w:val="both"/>
      </w:pPr>
      <w:bookmarkStart w:name="z36" w:id="26"/>
      <w:r>
        <w:rPr>
          <w:rFonts w:ascii="Times New Roman"/>
          <w:b w:val="false"/>
          <w:i w:val="false"/>
          <w:color w:val="000000"/>
          <w:sz w:val="28"/>
        </w:rPr>
        <w:t>
      "Қызылорда облысының жұмыспен</w:t>
      </w:r>
    </w:p>
    <w:bookmarkEnd w:id="26"/>
    <w:p>
      <w:pPr>
        <w:spacing w:after="0"/>
        <w:ind w:left="0"/>
        <w:jc w:val="both"/>
      </w:pPr>
      <w:r>
        <w:rPr>
          <w:rFonts w:ascii="Times New Roman"/>
          <w:b w:val="false"/>
          <w:i w:val="false"/>
          <w:color w:val="000000"/>
          <w:sz w:val="28"/>
        </w:rPr>
        <w:t>қамтуды үйлестіру және әлеуметтік</w:t>
      </w:r>
    </w:p>
    <w:p>
      <w:pPr>
        <w:spacing w:after="0"/>
        <w:ind w:left="0"/>
        <w:jc w:val="both"/>
      </w:pPr>
      <w:r>
        <w:rPr>
          <w:rFonts w:ascii="Times New Roman"/>
          <w:b w:val="false"/>
          <w:i w:val="false"/>
          <w:color w:val="000000"/>
          <w:sz w:val="28"/>
        </w:rPr>
        <w:t>бағдарламалар басқармасы"</w:t>
      </w:r>
    </w:p>
    <w:p>
      <w:pPr>
        <w:spacing w:after="0"/>
        <w:ind w:left="0"/>
        <w:jc w:val="both"/>
      </w:pPr>
      <w:r>
        <w:rPr>
          <w:rFonts w:ascii="Times New Roman"/>
          <w:b w:val="false"/>
          <w:i w:val="false"/>
          <w:color w:val="000000"/>
          <w:sz w:val="28"/>
        </w:rPr>
        <w:t>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