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0dcc" w14:textId="afd0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"Арал аудандық мәслихат аппараты" мемлекеттік мекемесінің "Б" корпусы мемлекеттік әкімшілік қызметшілерінің қызметін жыл сайынғы бағалаудың әдістемесін бекіту туралы" Арал аудандық мәслихатының 2015 жылғы 27 қарашадағы № 261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2024 жылғы 5 сәуірдегі № 188 шешімі. Қызылорда облысының Әділет департаментінде 2024 жылғы 9 сәуірде № 8506-11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"Құқықтық актілер туралы" Қазақстан Республикасы Заңының 27-бабына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"Арал аудандық мәслихат аппараты" мемлекеттік мекемесінің "Б" корпусы мемлекеттік әкімшілік қызметшілерінің қызметін жыл сайынғы бағалаудың әдістемесін бекіту туралы" Арал аудандық мәслихатының 2015 жылғы 27 қарашадағы № 261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5263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