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6b26" w14:textId="da06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"Бөлек жергілікті қоғамдастық жиындарын өткізудің қағидаларын бекіту туралы" Қазалы аудандық мәслихатының 2015 жылғы 2 наурыздағы №284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2024 жылғы 6 мамырдағы № 223 шешімі. Қызылорда облысының Әділет департаментінде 2024 жылғы 10 мамырда № 8520-11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Қазақстан Республикасы Заңының 27-бабына сәйкес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"Бөлек жергілікті қоғамдастық жиындарын өткізудің қағидаларын бекіту туралы" Қазалы аудандық мәслихатының 2015 жылғы 2 наурыздағы №284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№4933 болып тіркелген) күші жойылды деп танылсын.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