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897e" w14:textId="de68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"Қармақшы ауданының шалғайдағы елді мекендерінде тұратын балаларды жалпы білім беретін мектептерге тасымалдаудың схемасы мен тәртібін бекіту туралы" Қармақшы ауданы әкімдігінің 2015 жылғы 28 мамырдағы № 724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2024 жылғы 5 ақпандағы № 10 қаулысы. Қызылорда облысының Әділет департаментінде 2024 жылғы 6 ақпанда № 8490-11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Қармақшы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"Қармақшы ауданының шалғайдағы елді мекендерінде тұратын балаларды жалпы білім беретін мектептерге тасымалдаудың схемасы мен тәртібін бекіту туралы" Қармақшы ауданы әкімдігінің 2015 жылғы 28 мамырдағы </w:t>
      </w:r>
      <w:r>
        <w:rPr>
          <w:rFonts w:ascii="Times New Roman"/>
          <w:b w:val="false"/>
          <w:i w:val="false"/>
          <w:color w:val="000000"/>
          <w:sz w:val="28"/>
        </w:rPr>
        <w:t>№ 724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5031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Қармақшы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Еркінбек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