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0619" w14:textId="b730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Сырдария аудандық мәслихатының 2023 жылғы 4 қыркүйектегі № 54 шешіміне өзгерістер мен толықтыру енгізу туралы</w:t>
      </w:r>
    </w:p>
    <w:p>
      <w:pPr>
        <w:spacing w:after="0"/>
        <w:ind w:left="0"/>
        <w:jc w:val="both"/>
      </w:pPr>
      <w:r>
        <w:rPr>
          <w:rFonts w:ascii="Times New Roman"/>
          <w:b w:val="false"/>
          <w:i w:val="false"/>
          <w:color w:val="000000"/>
          <w:sz w:val="28"/>
        </w:rPr>
        <w:t>Қызылорда облысы Сырдария аудандық мәслихатының 2024 жылғы 3 мамырдағы № 96 шешімі. Қызылорда облысының Әділет департаментінде 2024 жылғы 6 мамырда № 8519-11 болып тіркелді</w:t>
      </w:r>
    </w:p>
    <w:p>
      <w:pPr>
        <w:spacing w:after="0"/>
        <w:ind w:left="0"/>
        <w:jc w:val="both"/>
      </w:pPr>
      <w:bookmarkStart w:name="z4" w:id="0"/>
      <w:r>
        <w:rPr>
          <w:rFonts w:ascii="Times New Roman"/>
          <w:b w:val="false"/>
          <w:i w:val="false"/>
          <w:color w:val="000000"/>
          <w:sz w:val="28"/>
        </w:rPr>
        <w:t>
      Сырдария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Сырдария аудандық мәслихатының 2023 жылғы 4 қыркүйектегі № 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8447-11 болып тіркелген)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Сырдария ауданының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7-1) тармақшамен толықтырылсын:</w:t>
      </w:r>
    </w:p>
    <w:bookmarkStart w:name="z8" w:id="3"/>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4"/>
    <w:bookmarkStart w:name="z11" w:id="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5"/>
    <w:bookmarkStart w:name="z12" w:id="6"/>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6"/>
    <w:bookmarkStart w:name="z13" w:id="7"/>
    <w:p>
      <w:pPr>
        <w:spacing w:after="0"/>
        <w:ind w:left="0"/>
        <w:jc w:val="both"/>
      </w:pPr>
      <w:r>
        <w:rPr>
          <w:rFonts w:ascii="Times New Roman"/>
          <w:b w:val="false"/>
          <w:i w:val="false"/>
          <w:color w:val="000000"/>
          <w:sz w:val="28"/>
        </w:rPr>
        <w:t>
      2) 9 мамыр - Жеңіс күні:</w:t>
      </w:r>
    </w:p>
    <w:bookmarkEnd w:id="7"/>
    <w:bookmarkStart w:name="z14" w:id="8"/>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680 (алты жүз сексен) айлық есептiк көрсеткiш мөлшерiнде;</w:t>
      </w:r>
    </w:p>
    <w:bookmarkEnd w:id="8"/>
    <w:bookmarkStart w:name="z15" w:id="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680 (алты жүз сексен) айлық есептiк көрсеткiш мөлшерiнде;</w:t>
      </w:r>
    </w:p>
    <w:bookmarkEnd w:id="9"/>
    <w:bookmarkStart w:name="z16" w:id="10"/>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 </w:t>
      </w:r>
    </w:p>
    <w:bookmarkEnd w:id="10"/>
    <w:bookmarkStart w:name="z17" w:id="1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11"/>
    <w:bookmarkStart w:name="z18" w:id="1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12"/>
    <w:bookmarkStart w:name="z19" w:id="13"/>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13"/>
    <w:bookmarkStart w:name="z20" w:id="1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14"/>
    <w:bookmarkStart w:name="z21" w:id="1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15"/>
    <w:bookmarkStart w:name="z22" w:id="1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16"/>
    <w:bookmarkStart w:name="z23" w:id="1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17"/>
    <w:bookmarkStart w:name="z24" w:id="1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18"/>
    <w:bookmarkStart w:name="z25" w:id="1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19"/>
    <w:bookmarkStart w:name="z26" w:id="20"/>
    <w:p>
      <w:pPr>
        <w:spacing w:after="0"/>
        <w:ind w:left="0"/>
        <w:jc w:val="both"/>
      </w:pPr>
      <w:r>
        <w:rPr>
          <w:rFonts w:ascii="Times New Roman"/>
          <w:b w:val="false"/>
          <w:i w:val="false"/>
          <w:color w:val="000000"/>
          <w:sz w:val="28"/>
        </w:rPr>
        <w:t>
      3) 25 қазан - Республика күні:</w:t>
      </w:r>
    </w:p>
    <w:bookmarkEnd w:id="20"/>
    <w:bookmarkStart w:name="z27" w:id="21"/>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21"/>
    <w:bookmarkStart w:name="z28" w:id="22"/>
    <w:p>
      <w:pPr>
        <w:spacing w:after="0"/>
        <w:ind w:left="0"/>
        <w:jc w:val="both"/>
      </w:pPr>
      <w:r>
        <w:rPr>
          <w:rFonts w:ascii="Times New Roman"/>
          <w:b w:val="false"/>
          <w:i w:val="false"/>
          <w:color w:val="000000"/>
          <w:sz w:val="28"/>
        </w:rPr>
        <w:t>
      4) 16 желтоқсан – Тəуелсіздік күні:</w:t>
      </w:r>
    </w:p>
    <w:bookmarkEnd w:id="22"/>
    <w:bookmarkStart w:name="z29" w:id="23"/>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 </w:t>
      </w:r>
    </w:p>
    <w:bookmarkEnd w:id="23"/>
    <w:bookmarkStart w:name="z30" w:id="24"/>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келесі редакцияда жазылсын:</w:t>
      </w:r>
    </w:p>
    <w:bookmarkStart w:name="z32" w:id="25"/>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4" w:id="26"/>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26"/>
    <w:bookmarkStart w:name="z35" w:id="27"/>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27"/>
    <w:bookmarkStart w:name="z36" w:id="2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bookmarkStart w:name="z38" w:id="29"/>
    <w:p>
      <w:pPr>
        <w:spacing w:after="0"/>
        <w:ind w:left="0"/>
        <w:jc w:val="both"/>
      </w:pPr>
      <w:r>
        <w:rPr>
          <w:rFonts w:ascii="Times New Roman"/>
          <w:b w:val="false"/>
          <w:i w:val="false"/>
          <w:color w:val="000000"/>
          <w:sz w:val="28"/>
        </w:rPr>
        <w:t>
       "КЕЛІСІЛДІ"</w:t>
      </w:r>
    </w:p>
    <w:bookmarkEnd w:id="29"/>
    <w:p>
      <w:pPr>
        <w:spacing w:after="0"/>
        <w:ind w:left="0"/>
        <w:jc w:val="both"/>
      </w:pPr>
      <w:bookmarkStart w:name="z39" w:id="30"/>
      <w:r>
        <w:rPr>
          <w:rFonts w:ascii="Times New Roman"/>
          <w:b w:val="false"/>
          <w:i w:val="false"/>
          <w:color w:val="000000"/>
          <w:sz w:val="28"/>
        </w:rPr>
        <w:t>
      "Қызылорда облысының жұмыспен</w:t>
      </w:r>
    </w:p>
    <w:bookmarkEnd w:id="30"/>
    <w:p>
      <w:pPr>
        <w:spacing w:after="0"/>
        <w:ind w:left="0"/>
        <w:jc w:val="both"/>
      </w:pPr>
      <w:r>
        <w:rPr>
          <w:rFonts w:ascii="Times New Roman"/>
          <w:b w:val="false"/>
          <w:i w:val="false"/>
          <w:color w:val="000000"/>
          <w:sz w:val="28"/>
        </w:rPr>
        <w:t>қамтуды үйлестіру және әлеуметтік</w:t>
      </w:r>
    </w:p>
    <w:p>
      <w:pPr>
        <w:spacing w:after="0"/>
        <w:ind w:left="0"/>
        <w:jc w:val="both"/>
      </w:pPr>
      <w:r>
        <w:rPr>
          <w:rFonts w:ascii="Times New Roman"/>
          <w:b w:val="false"/>
          <w:i w:val="false"/>
          <w:color w:val="000000"/>
          <w:sz w:val="28"/>
        </w:rPr>
        <w:t>бағдарламалар басқармасы"</w:t>
      </w:r>
    </w:p>
    <w:p>
      <w:pPr>
        <w:spacing w:after="0"/>
        <w:ind w:left="0"/>
        <w:jc w:val="both"/>
      </w:pPr>
      <w:r>
        <w:rPr>
          <w:rFonts w:ascii="Times New Roman"/>
          <w:b w:val="false"/>
          <w:i w:val="false"/>
          <w:color w:val="000000"/>
          <w:sz w:val="28"/>
        </w:rPr>
        <w:t>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