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1ee3" w14:textId="0321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мемлекеттік мектепке дейінгі ұйымдарында тәрбиеленушілерді тамақтандыруға кететін шығындарды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2024 жылғы 4 қаңтардағы № 1 қаулысы. Маңғыстау облысы Әділет департаментінде 2024 жылғы 9 қаңтарда № 4666-12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Заңына, "Әлеуметтік көмек көрсетілетін азаматтарға әлеуметтік көмектің мөлшерін, көздерін, түрлерін және оны беру қағидаларын бекіту туралы" Қазақстан Республикасы Үкіметінің 2012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"Тиісті типтердегі және түрлердегі мектепке дейінгі, орта, техникалық және кәсіптік, орта білімнен кейінгі, қосымша білім беру ұйымдары қызметінің үлгілік қағидаларын бекіту туралы" Қазақстан Республикасы Оқу-ағарту министрінің 2022 жылғы 31 тамыздағы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29329 болып тіркелген) сәйкес,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мемлекеттік мектепке дейінгі ұйымдарында келесі санаттағы тәрбиеленушілерді тамақтандыруға кететін шығындар жергілікті бюджеттен толығымен өтелсін: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жетім балаларға және ата-аналарының қамқорлығынсыз қалған балаларға;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даму мүмкіндіктері шектеулі балаларға және мүгедектігі бар балаларға;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атаулы әлеуметтік көмек алуға құқығы бар отбасылардан шыққан балаларға және мемлекеттік атаулы әлеуметтік көмек алмайтын, жан басына шаққандағы орташа табысы ең төмен күнкөріс деңгейінен төмен отбасылардан шыққан балаларға.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2023 жылғы 1 қыркүйектен бастап туындаған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