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69df" w14:textId="e686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2017 жылғы 6 қазандағы № 229 "Маңғыстау облысының спортшыларына ай сайынғы ақшалай жабдықталым төлемдерінің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2024 жылғы 21 мамырдағы № 79 қаулысы. Маңғыстау облысы Әділет департаментінде 2024 жылғы 23 мамырда № 4712-12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облысының спортшыларына ай сайынғы ақшалай жабдықталым төлемдерінің мөлшерін бекіту туралы" Маңғыстау облысы әкімдігінің 2017 жылғы 6 қазандағы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актілері мемлекеттік тіркеу Тізілімінде № 3440 болып тіркелген) келесідей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ай сайынғы ақшалай жабдықталым төлемдерінің мөлшерлерін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ай сайынғы ақшалай жабдықталым төлемдерінің мөлшерлері бекітілсін.";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жаңа редакцияда жазылсын;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 әкімінің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21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229 қаулысына 2 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командалардың) құрамына кіретін спортшыларға,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құрамдарында қатысатын спортшыларға, олардың жаттықтырушыларына ай сайынғы ақшалай жабдықталым төлемдерінің мөлшерлері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түрлері, спорттың ойналатын түрлері бойынша жарыстардың жіктелуі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жабдықталым төлемдерінің мөлшерлері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Олимпиадалық, Паралимпиадалық, Сурдлимпиадалық спорт түрлері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жаттықшырушы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және Паралимпиадалық ойындар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ойындарға үміткер спортшылар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ойындарға қатысу үшін лицензия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Сурдлимпиадалық ойындар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Жасөспірімдер арасындағы Олимпиадалық ойындар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Азия, Паралимпиадалық, Сурдлимпиадалық ойындар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арасындағы Азия ойындары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Әлем чемпионаты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Азия чемпионаты, Дүниежүзілік Универсиада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Жастар арасындағы Әлем чемпионаты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арасындағы Азия чемпионаты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Қазақстан Республикасының чемпионаты және Қазақстан Республикасының спартакиадасы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арасындағы Қазақстан Республикасының чемпионаты, Қазақстан Республикасының Жастар спорт ойындары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емес, Паралимпиадалық емес және ұлттық спорт түрлері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Қазақстан Республикасының чемпионаты және Қазақстан Республикасының спартакиадасы (жазғы, қысқы)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Азия чемпионаты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 Әлем чемпионаты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