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4d25" w14:textId="b634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әкімдігінің 2021 жылғы 6 мамырдағы № 237 "Жаңаөзен қаласының аумағында стационарлық емес сауда объектілерін орналастыру орындарын айқындау және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2024 жылғы 14 ақпандағы № 77 қаулысы. Маңғыстау облысы Әділет департаментінде 2024 жылғы 16 ақпанда № 4671-12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"Жаңаөзен қаласының аумағында стационарлық емес сауда объектілерін орналастыру орындарын айқындау және бекіту туралы" Жаңаөзен қаласы әкімдігінің 2021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4529 болып тіркелген)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"Ішкі сауда қағидаларын бекіту туралы" Қазақстан Республикасы Ұлттық экономика министрінің міндетін атқарушының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№11148 болып тіркелген), Жаңаөзен қаласының әкімдігі ҚАУЛЫ ЕТЕДІ:";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реттік </w:t>
      </w:r>
      <w:r>
        <w:rPr>
          <w:rFonts w:ascii="Times New Roman"/>
          <w:b w:val="false"/>
          <w:i w:val="false"/>
          <w:color w:val="000000"/>
          <w:sz w:val="28"/>
        </w:rPr>
        <w:t>нөмірі 24-жол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"Астана" шағын ауданы, Қашаған көшесі, №24 үйдің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реттік </w:t>
      </w:r>
      <w:r>
        <w:rPr>
          <w:rFonts w:ascii="Times New Roman"/>
          <w:b w:val="false"/>
          <w:i w:val="false"/>
          <w:color w:val="000000"/>
          <w:sz w:val="28"/>
        </w:rPr>
        <w:t>нөмірі 33-жол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Теңге ауылы, Достық даңғылы, №15/2 құрылысының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мини-маркеті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Жаңаөзен қаласы әкімінің жетекшілік ететін орынбасарына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Жаңаөзен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Қайнарбаев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