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a7bf0" w14:textId="cba7bf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2024 жылға Жаңаөзен қаласы бойынша шетелдіктер үшін туристік жарнаның мөлшерлемелерін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Жаңаөзен қалалық мәслихатының 2024 жылғы 28 наурыздағы № 14/114 шешімі. Маңғыстау облысы Әділет департаментінде 2024 жылғы 3 сәуірде № 4687-12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2-10 тармағына, "Шетелдіктер үшін туристік жарнаны төлеу қағидаларын бекіту туралы" Қазақстан Республикасы Мәдениет және спорт министрінің 2023 жылғы 14 шiлдедегi </w:t>
      </w:r>
      <w:r>
        <w:rPr>
          <w:rFonts w:ascii="Times New Roman"/>
          <w:b w:val="false"/>
          <w:i w:val="false"/>
          <w:color w:val="000000"/>
          <w:sz w:val="28"/>
        </w:rPr>
        <w:t>№ 181</w:t>
      </w:r>
      <w:r>
        <w:rPr>
          <w:rFonts w:ascii="Times New Roman"/>
          <w:b w:val="false"/>
          <w:i w:val="false"/>
          <w:color w:val="000000"/>
          <w:sz w:val="28"/>
        </w:rPr>
        <w:t xml:space="preserve"> бұйрығына сәйкес (Нормативтік құқықтық актілерді мемлекеттік тіркеу тізілімінде № 33110 болып тіркелген), Жаңаөзен қалалық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2024 жылға Жаңаөзен қаласы бойынша шетелдіктер үшін туристік жарнаның мөлшерлемелері туристерді орналастыру орындарында болу құнынан 0 (нөл) пайыз мөлшерінде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Жаңаөзен қалалық 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Байжанов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