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974ba" w14:textId="71974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Ауғанстан Демократиялық Республикасынан Кеңес әскерлерінің шектеулі контингентін шығаруының 35-жылдығына Бейнеу ауданы азаматтарының жекелеген санаттарына қосымша әлеуметтік көмектің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2024 жылғы 26 наурыздағы № 14/120 шешімі. Маңғыстау облысы Әділет департаментінде 2024 жылғы 28 наурызда № 4679-12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"</w:t>
      </w:r>
      <w:r>
        <w:rPr>
          <w:rFonts w:ascii="Times New Roman"/>
          <w:b w:val="false"/>
          <w:i w:val="false"/>
          <w:color w:val="000000"/>
          <w:sz w:val="28"/>
        </w:rPr>
        <w:t>Ардагерлер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Заңдарына сәйкес, Бейнеу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Ауғанстан Демократиялық Республикасынан Кеңес әскерлерінің шектеулі контингентін шығаруының 35-жылдығына Бейнеу ауданы азаматтарының келесі жекелеген санаттарына 50 (елу) мың теңге мөлшерінде қосымша әлеуметтік көмек белгіленсін: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оқу жиындарына шақырылған және Ауғанстанға ұрыс қимылдары жүрiп жатқан кезеңде жiберiлген әскери мiндеттiлерге;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Ауғанстанға ұрыс қимылдары жүрiп жатқан кезеңде осы елге жүк жеткiзу үшiн жiберiлген автомобиль батальондарының әскери қызметшiлерiне;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бұрынғы Кеңестік Социалистік Республикалар Одағының (бұдан әрі- КСР Одағы) аумағынан Ауғанстанға жауынгерлiк тапсырмалармен ұшқан ұшу құрамының әскери қызметшiлерiне;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Ауғанстандағы кеңестік әскери контингентке қызмет көрсеткен, жарақат,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Ауғанстанда әскери қызметiн өткеру кезiнде ауруға шалдығуы салдарынан мүгедектік белгіленген әскери қызметшiлерге;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Ауғанстандағы ұрыс қимылдары кезінде жаралануы, контузия алуы, мертігуі, ауруға шалдығуы салдарынан қаза тапқан (хабар-ошарсыз кеткен) немесе қайтыс болған әскери қызметшiлердiң отбасыларына;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1979 жылғы 1 желтоқсан – 1989 жылғы желтоқсан аралығындағы кезеңде Ауғанстанға жұмысқа жiберiлген жұмысшылар мен қызметшiлерге.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Әлеуметтік көмек алушылардан өтініштері талап етілмей, бір рет көрсетіледі.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облысының жұмыспен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қамтуды үйлестіру және әлеуметтік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бағдарламалар басқармасы"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 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