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8ec7" w14:textId="1f08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Маңғыстау облысы Маңғыстау аудандық мәслихатының 2024 жылғы 16 сәуірдегі № 11/84 шешімі. Маңғыстау облысы Әділет департаментінде 2024 жылғы 18 сәуірде № 4696-12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Үкіметінің 2023 жылғы 30 маусымдағы </w:t>
      </w:r>
      <w:r>
        <w:rPr>
          <w:rFonts w:ascii="Times New Roman"/>
          <w:b w:val="false"/>
          <w:i w:val="false"/>
          <w:color w:val="000000"/>
          <w:sz w:val="28"/>
        </w:rPr>
        <w:t>№523</w:t>
      </w: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Маңғыстау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сәйкес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сәйкес тізбе бойынша Маңғыстау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Махмутов</w:t>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"КЕЛІСІЛДІ"</w:t>
      </w:r>
    </w:p>
    <w:bookmarkEnd w:id="4"/>
    <w:bookmarkStart w:name="z6" w:id="5"/>
    <w:p>
      <w:pPr>
        <w:spacing w:after="0"/>
        <w:ind w:left="0"/>
        <w:jc w:val="both"/>
      </w:pPr>
      <w:r>
        <w:rPr>
          <w:rFonts w:ascii="Times New Roman"/>
          <w:b w:val="false"/>
          <w:i w:val="false"/>
          <w:color w:val="000000"/>
          <w:sz w:val="28"/>
        </w:rPr>
        <w:t>
      "Маңғыстау облысының жұмыспен</w:t>
      </w:r>
    </w:p>
    <w:bookmarkEnd w:id="5"/>
    <w:bookmarkStart w:name="z7" w:id="6"/>
    <w:p>
      <w:pPr>
        <w:spacing w:after="0"/>
        <w:ind w:left="0"/>
        <w:jc w:val="both"/>
      </w:pPr>
      <w:r>
        <w:rPr>
          <w:rFonts w:ascii="Times New Roman"/>
          <w:b w:val="false"/>
          <w:i w:val="false"/>
          <w:color w:val="000000"/>
          <w:sz w:val="28"/>
        </w:rPr>
        <w:t>
      қамтуды үйлестіру және әлеуметтік</w:t>
      </w:r>
    </w:p>
    <w:bookmarkEnd w:id="6"/>
    <w:bookmarkStart w:name="z8" w:id="7"/>
    <w:p>
      <w:pPr>
        <w:spacing w:after="0"/>
        <w:ind w:left="0"/>
        <w:jc w:val="both"/>
      </w:pPr>
      <w:r>
        <w:rPr>
          <w:rFonts w:ascii="Times New Roman"/>
          <w:b w:val="false"/>
          <w:i w:val="false"/>
          <w:color w:val="000000"/>
          <w:sz w:val="28"/>
        </w:rPr>
        <w:t xml:space="preserve">
      бағдарламалар басқармасы" </w:t>
      </w:r>
    </w:p>
    <w:bookmarkEnd w:id="7"/>
    <w:bookmarkStart w:name="z9" w:id="8"/>
    <w:p>
      <w:pPr>
        <w:spacing w:after="0"/>
        <w:ind w:left="0"/>
        <w:jc w:val="both"/>
      </w:pPr>
      <w:r>
        <w:rPr>
          <w:rFonts w:ascii="Times New Roman"/>
          <w:b w:val="false"/>
          <w:i w:val="false"/>
          <w:color w:val="000000"/>
          <w:sz w:val="28"/>
        </w:rPr>
        <w:t>
      мемлекеттік мекемесі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11/84 шешіміне 1 қосымша</w:t>
            </w:r>
          </w:p>
        </w:tc>
      </w:tr>
    </w:tbl>
    <w:bookmarkStart w:name="z13" w:id="9"/>
    <w:p>
      <w:pPr>
        <w:spacing w:after="0"/>
        <w:ind w:left="0"/>
        <w:jc w:val="left"/>
      </w:pPr>
      <w:r>
        <w:rPr>
          <w:rFonts w:ascii="Times New Roman"/>
          <w:b/>
          <w:i w:val="false"/>
          <w:color w:val="000000"/>
        </w:rPr>
        <w:t xml:space="preserve">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Маңғыстау ауданында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w:t>
      </w:r>
      <w:r>
        <w:rPr>
          <w:rFonts w:ascii="Times New Roman"/>
          <w:b w:val="false"/>
          <w:i w:val="false"/>
          <w:color w:val="000000"/>
          <w:sz w:val="28"/>
        </w:rPr>
        <w:t>Қазақстан Республикасының Әлеуметтік кодексіне</w:t>
      </w:r>
      <w:r>
        <w:rPr>
          <w:rFonts w:ascii="Times New Roman"/>
          <w:b w:val="false"/>
          <w:i w:val="false"/>
          <w:color w:val="000000"/>
          <w:sz w:val="28"/>
        </w:rPr>
        <w:t xml:space="preserve"> және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2023 жылғы 30 маусымдағы </w:t>
      </w:r>
      <w:r>
        <w:rPr>
          <w:rFonts w:ascii="Times New Roman"/>
          <w:b w:val="false"/>
          <w:i w:val="false"/>
          <w:color w:val="000000"/>
          <w:sz w:val="28"/>
        </w:rPr>
        <w:t>№523</w:t>
      </w:r>
      <w:r>
        <w:rPr>
          <w:rFonts w:ascii="Times New Roman"/>
          <w:b w:val="false"/>
          <w:i w:val="false"/>
          <w:color w:val="000000"/>
          <w:sz w:val="28"/>
        </w:rPr>
        <w:t>  қаулысына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12"/>
    <w:bookmarkStart w:name="z17" w:id="13"/>
    <w:p>
      <w:pPr>
        <w:spacing w:after="0"/>
        <w:ind w:left="0"/>
        <w:jc w:val="both"/>
      </w:pPr>
      <w:r>
        <w:rPr>
          <w:rFonts w:ascii="Times New Roman"/>
          <w:b w:val="false"/>
          <w:i w:val="false"/>
          <w:color w:val="000000"/>
          <w:sz w:val="28"/>
        </w:rPr>
        <w:t>
      1) "Азаматтарға арналған үкімет" мемлекеттік корпорациясы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3"/>
    <w:bookmarkStart w:name="z18" w:id="14"/>
    <w:p>
      <w:pPr>
        <w:spacing w:after="0"/>
        <w:ind w:left="0"/>
        <w:jc w:val="both"/>
      </w:pPr>
      <w:r>
        <w:rPr>
          <w:rFonts w:ascii="Times New Roman"/>
          <w:b w:val="false"/>
          <w:i w:val="false"/>
          <w:color w:val="000000"/>
          <w:sz w:val="28"/>
        </w:rPr>
        <w:t xml:space="preserve">
      2) арнайы комиссия – мұқтаж азаматтардың жекелеген санаттарына әлеуметтік көмек көрсетуге үміткер адамның (отбасының) өтінішін қарау бойынша аудан әкімінің шешімімен құрылатын комиссия; </w:t>
      </w:r>
    </w:p>
    <w:bookmarkEnd w:id="14"/>
    <w:bookmarkStart w:name="z19" w:id="15"/>
    <w:p>
      <w:pPr>
        <w:spacing w:after="0"/>
        <w:ind w:left="0"/>
        <w:jc w:val="both"/>
      </w:pPr>
      <w:r>
        <w:rPr>
          <w:rFonts w:ascii="Times New Roman"/>
          <w:b w:val="false"/>
          <w:i w:val="false"/>
          <w:color w:val="000000"/>
          <w:sz w:val="28"/>
        </w:rPr>
        <w:t xml:space="preserve">
      3) әлеуметтік көмек – жергілікті атқарушы орган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       </w:t>
      </w:r>
    </w:p>
    <w:bookmarkEnd w:id="15"/>
    <w:bookmarkStart w:name="z20" w:id="16"/>
    <w:p>
      <w:pPr>
        <w:spacing w:after="0"/>
        <w:ind w:left="0"/>
        <w:jc w:val="both"/>
      </w:pPr>
      <w:r>
        <w:rPr>
          <w:rFonts w:ascii="Times New Roman"/>
          <w:b w:val="false"/>
          <w:i w:val="false"/>
          <w:color w:val="000000"/>
          <w:sz w:val="28"/>
        </w:rPr>
        <w:t>
      4) әлеуметтік көмек көрсету жөніндегі уәкiлеттi орган – "Маңғыстау аудандық жұмыспен қамту және әлеуметтiк бағдарламалар бөлiмi" мемлекеттiк мекемесi;</w:t>
      </w:r>
    </w:p>
    <w:bookmarkEnd w:id="16"/>
    <w:bookmarkStart w:name="z21" w:id="17"/>
    <w:p>
      <w:pPr>
        <w:spacing w:after="0"/>
        <w:ind w:left="0"/>
        <w:jc w:val="both"/>
      </w:pPr>
      <w:r>
        <w:rPr>
          <w:rFonts w:ascii="Times New Roman"/>
          <w:b w:val="false"/>
          <w:i w:val="false"/>
          <w:color w:val="000000"/>
          <w:sz w:val="28"/>
        </w:rPr>
        <w:t>
      5) ең төмен күнкөрiс деңгейi – шамасы бойынша ең төмен тұтыну себетiнiң құнына тең, бiр адамға шаққандағы ең төмен ақшалай кiрiс;</w:t>
      </w:r>
    </w:p>
    <w:bookmarkEnd w:id="17"/>
    <w:bookmarkStart w:name="z22" w:id="18"/>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8"/>
    <w:bookmarkStart w:name="z23" w:id="19"/>
    <w:p>
      <w:pPr>
        <w:spacing w:after="0"/>
        <w:ind w:left="0"/>
        <w:jc w:val="both"/>
      </w:pPr>
      <w:r>
        <w:rPr>
          <w:rFonts w:ascii="Times New Roman"/>
          <w:b w:val="false"/>
          <w:i w:val="false"/>
          <w:color w:val="000000"/>
          <w:sz w:val="28"/>
        </w:rPr>
        <w:t>
      7) мерекелік күндер (бұдан әрі – атаулы күндер) – Қазақстан Республикасының кәсіптік және өзге де мерекелері;</w:t>
      </w:r>
    </w:p>
    <w:bookmarkEnd w:id="19"/>
    <w:bookmarkStart w:name="z24" w:id="20"/>
    <w:p>
      <w:pPr>
        <w:spacing w:after="0"/>
        <w:ind w:left="0"/>
        <w:jc w:val="both"/>
      </w:pPr>
      <w:r>
        <w:rPr>
          <w:rFonts w:ascii="Times New Roman"/>
          <w:b w:val="false"/>
          <w:i w:val="false"/>
          <w:color w:val="000000"/>
          <w:sz w:val="28"/>
        </w:rPr>
        <w:t>
      8) мереке күндері – Қазақстан Республикасының ұлттық және мемлекеттік мереке күндері;</w:t>
      </w:r>
    </w:p>
    <w:bookmarkEnd w:id="20"/>
    <w:bookmarkStart w:name="z25" w:id="21"/>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21"/>
    <w:bookmarkStart w:name="z26" w:id="22"/>
    <w:p>
      <w:pPr>
        <w:spacing w:after="0"/>
        <w:ind w:left="0"/>
        <w:jc w:val="both"/>
      </w:pPr>
      <w:r>
        <w:rPr>
          <w:rFonts w:ascii="Times New Roman"/>
          <w:b w:val="false"/>
          <w:i w:val="false"/>
          <w:color w:val="000000"/>
          <w:sz w:val="28"/>
        </w:rPr>
        <w:t>
      10) учаскелiк комиссия – атаулы әлеуметтiк көмек алуға өтiнiш жасаған тұлғалардың (отбасылардың) материалдық жағдайына зерттеп-қарау жүргiзу үшін тиісті әкімшілік – аумақтық бірліктер әкімдерінің шешiмімен құрылатын арнаулы комиссия;</w:t>
      </w:r>
    </w:p>
    <w:bookmarkEnd w:id="22"/>
    <w:bookmarkStart w:name="z27" w:id="23"/>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3"/>
    <w:bookmarkStart w:name="z28" w:id="24"/>
    <w:p>
      <w:pPr>
        <w:spacing w:after="0"/>
        <w:ind w:left="0"/>
        <w:jc w:val="both"/>
      </w:pPr>
      <w:r>
        <w:rPr>
          <w:rFonts w:ascii="Times New Roman"/>
          <w:b w:val="false"/>
          <w:i w:val="false"/>
          <w:color w:val="000000"/>
          <w:sz w:val="28"/>
        </w:rPr>
        <w:t xml:space="preserve">
      3. Қазақстан Республикасының Әлеуметтік кодексінің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w:t>
      </w:r>
      <w:r>
        <w:rPr>
          <w:rFonts w:ascii="Times New Roman"/>
          <w:b w:val="false"/>
          <w:i w:val="false"/>
          <w:color w:val="000000"/>
          <w:sz w:val="28"/>
        </w:rPr>
        <w:t>Ардагерлер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айқындалған тәртіппен көрсетіледі.</w:t>
      </w:r>
    </w:p>
    <w:bookmarkEnd w:id="24"/>
    <w:bookmarkStart w:name="z29" w:id="25"/>
    <w:p>
      <w:pPr>
        <w:spacing w:after="0"/>
        <w:ind w:left="0"/>
        <w:jc w:val="both"/>
      </w:pPr>
      <w:r>
        <w:rPr>
          <w:rFonts w:ascii="Times New Roman"/>
          <w:b w:val="false"/>
          <w:i w:val="false"/>
          <w:color w:val="000000"/>
          <w:sz w:val="28"/>
        </w:rPr>
        <w:t>
      4. Әлеуметтік көмек бір рет және (немесе) мезгіл-мезгіл (ай сайын, жылына 1 рет) көрсетіледі.</w:t>
      </w:r>
    </w:p>
    <w:bookmarkEnd w:id="25"/>
    <w:bookmarkStart w:name="z30" w:id="2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6"/>
    <w:bookmarkStart w:name="z31" w:id="27"/>
    <w:p>
      <w:pPr>
        <w:spacing w:after="0"/>
        <w:ind w:left="0"/>
        <w:jc w:val="both"/>
      </w:pPr>
      <w:r>
        <w:rPr>
          <w:rFonts w:ascii="Times New Roman"/>
          <w:b w:val="false"/>
          <w:i w:val="false"/>
          <w:color w:val="000000"/>
          <w:sz w:val="28"/>
        </w:rPr>
        <w:t xml:space="preserve">
      5. Мереке күндері мен атаулы күндерге әлеуметтік көмек бір рет ақшалай нысанда келесі санаттағы азаматтарға көрсетіледі: </w:t>
      </w:r>
    </w:p>
    <w:bookmarkEnd w:id="27"/>
    <w:bookmarkStart w:name="z32" w:id="28"/>
    <w:p>
      <w:pPr>
        <w:spacing w:after="0"/>
        <w:ind w:left="0"/>
        <w:jc w:val="both"/>
      </w:pPr>
      <w:r>
        <w:rPr>
          <w:rFonts w:ascii="Times New Roman"/>
          <w:b w:val="false"/>
          <w:i w:val="false"/>
          <w:color w:val="000000"/>
          <w:sz w:val="28"/>
        </w:rPr>
        <w:t>
      1) 21-23 наурыз – Наурыз мейрамы:</w:t>
      </w:r>
    </w:p>
    <w:bookmarkEnd w:id="28"/>
    <w:bookmarkStart w:name="z33" w:id="29"/>
    <w:p>
      <w:pPr>
        <w:spacing w:after="0"/>
        <w:ind w:left="0"/>
        <w:jc w:val="both"/>
      </w:pPr>
      <w:r>
        <w:rPr>
          <w:rFonts w:ascii="Times New Roman"/>
          <w:b w:val="false"/>
          <w:i w:val="false"/>
          <w:color w:val="000000"/>
          <w:sz w:val="28"/>
        </w:rPr>
        <w:t>
      "Алтын алқа", "Күміс алқа" алқаларымен наградталған және бұрын "Батыр Ана" атағын алған, І және ІІ дәрежелі "Ана даңқы" ордендерімен наградталған көпбалалы аналарға – 2 (екі) айлық есептік көрсеткіш мөлшерінде;</w:t>
      </w:r>
    </w:p>
    <w:bookmarkEnd w:id="29"/>
    <w:bookmarkStart w:name="z34" w:id="30"/>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 мөлшерінде;</w:t>
      </w:r>
    </w:p>
    <w:bookmarkEnd w:id="30"/>
    <w:bookmarkStart w:name="z35" w:id="31"/>
    <w:p>
      <w:pPr>
        <w:spacing w:after="0"/>
        <w:ind w:left="0"/>
        <w:jc w:val="both"/>
      </w:pPr>
      <w:r>
        <w:rPr>
          <w:rFonts w:ascii="Times New Roman"/>
          <w:b w:val="false"/>
          <w:i w:val="false"/>
          <w:color w:val="000000"/>
          <w:sz w:val="28"/>
        </w:rPr>
        <w:t>
      2) 1 мамыр – Қазақстан халқының бірлігі мерекесі:</w:t>
      </w:r>
    </w:p>
    <w:bookmarkEnd w:id="31"/>
    <w:bookmarkStart w:name="z36" w:id="32"/>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 мөлшерінде;</w:t>
      </w:r>
    </w:p>
    <w:bookmarkEnd w:id="32"/>
    <w:bookmarkStart w:name="z37" w:id="33"/>
    <w:p>
      <w:pPr>
        <w:spacing w:after="0"/>
        <w:ind w:left="0"/>
        <w:jc w:val="both"/>
      </w:pPr>
      <w:r>
        <w:rPr>
          <w:rFonts w:ascii="Times New Roman"/>
          <w:b w:val="false"/>
          <w:i w:val="false"/>
          <w:color w:val="000000"/>
          <w:sz w:val="28"/>
        </w:rPr>
        <w:t>
      3) 9 мамыр – Жеңіс күні:</w:t>
      </w:r>
    </w:p>
    <w:bookmarkEnd w:id="33"/>
    <w:bookmarkStart w:name="z38" w:id="34"/>
    <w:p>
      <w:pPr>
        <w:spacing w:after="0"/>
        <w:ind w:left="0"/>
        <w:jc w:val="both"/>
      </w:pPr>
      <w:r>
        <w:rPr>
          <w:rFonts w:ascii="Times New Roman"/>
          <w:b w:val="false"/>
          <w:i w:val="false"/>
          <w:color w:val="000000"/>
          <w:sz w:val="28"/>
        </w:rPr>
        <w:t>
      Ұлы Отан соғысының ардагерлеріне – 1 000 000 (бір миллион) теңге мөлшерінде;</w:t>
      </w:r>
    </w:p>
    <w:bookmarkEnd w:id="34"/>
    <w:bookmarkStart w:name="z39" w:id="35"/>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 60 (алпыс) айлық есептік көрсеткіш мөлшерінде;</w:t>
      </w:r>
    </w:p>
    <w:bookmarkEnd w:id="35"/>
    <w:bookmarkStart w:name="z40" w:id="36"/>
    <w:p>
      <w:pPr>
        <w:spacing w:after="0"/>
        <w:ind w:left="0"/>
        <w:jc w:val="both"/>
      </w:pPr>
      <w:r>
        <w:rPr>
          <w:rFonts w:ascii="Times New Roman"/>
          <w:b w:val="false"/>
          <w:i w:val="false"/>
          <w:color w:val="000000"/>
          <w:sz w:val="28"/>
        </w:rPr>
        <w:t>
      жеңілдіктер бойынша Ұлы Отан соғысына қатысушыларға теңестірілген адамдарға – 50 (елу) айлық есептік көрсеткіш мөлшерінде;</w:t>
      </w:r>
    </w:p>
    <w:bookmarkEnd w:id="36"/>
    <w:bookmarkStart w:name="z41" w:id="37"/>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50 (елу) айлық есептік көрсеткіш мөлшерінде;</w:t>
      </w:r>
    </w:p>
    <w:bookmarkEnd w:id="37"/>
    <w:bookmarkStart w:name="z42" w:id="38"/>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50 (елу) айлық есептік көрсеткіш мөлшерінде;</w:t>
      </w:r>
    </w:p>
    <w:bookmarkEnd w:id="38"/>
    <w:bookmarkStart w:name="z43" w:id="39"/>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50 (елу) айлық есептік көрсеткіш мөлшерінде;</w:t>
      </w:r>
    </w:p>
    <w:bookmarkEnd w:id="39"/>
    <w:bookmarkStart w:name="z44" w:id="40"/>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50 (елу) айлық есептік көрсеткіш мөлшерінде;</w:t>
      </w:r>
    </w:p>
    <w:bookmarkEnd w:id="40"/>
    <w:bookmarkStart w:name="z45" w:id="41"/>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50 (елу) айлық есептік көрсеткіш мөлшерінде;</w:t>
      </w:r>
    </w:p>
    <w:bookmarkEnd w:id="41"/>
    <w:bookmarkStart w:name="z46" w:id="42"/>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50 (елу) айлық есептік көрсеткіш мөлшерінде;</w:t>
      </w:r>
    </w:p>
    <w:bookmarkEnd w:id="42"/>
    <w:bookmarkStart w:name="z47" w:id="43"/>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50 (елу) айлық есептік көрсеткіш мөлшерінде;</w:t>
      </w:r>
    </w:p>
    <w:bookmarkEnd w:id="43"/>
    <w:bookmarkStart w:name="z48" w:id="44"/>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50 (елу) айлық есептік көрсеткіш мөлшерінде;</w:t>
      </w:r>
    </w:p>
    <w:bookmarkEnd w:id="44"/>
    <w:bookmarkStart w:name="z49" w:id="4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40 (қырық) айлық есептік көрсеткіш мөлшерінде;</w:t>
      </w:r>
    </w:p>
    <w:bookmarkEnd w:id="45"/>
    <w:bookmarkStart w:name="z50" w:id="46"/>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есептік көрсеткіш мөлшерінде;</w:t>
      </w:r>
    </w:p>
    <w:bookmarkEnd w:id="46"/>
    <w:bookmarkStart w:name="z51" w:id="47"/>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40 (қырық) айлық есептік көрсеткіш мөлшерінде;</w:t>
      </w:r>
    </w:p>
    <w:bookmarkEnd w:id="47"/>
    <w:bookmarkStart w:name="z52" w:id="48"/>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40 (қырық) айлық есептік көрсеткіш мөлшерінде;</w:t>
      </w:r>
    </w:p>
    <w:bookmarkEnd w:id="48"/>
    <w:bookmarkStart w:name="z53" w:id="4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40 (қырық) айлық есептік көрсеткіш мөлшерінде;</w:t>
      </w:r>
    </w:p>
    <w:bookmarkEnd w:id="49"/>
    <w:bookmarkStart w:name="z54" w:id="50"/>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40 (қырық) айлық есептік көрсеткіш мөлшерінде;</w:t>
      </w:r>
    </w:p>
    <w:bookmarkEnd w:id="50"/>
    <w:bookmarkStart w:name="z55" w:id="5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сондай-ақ жалпы ауруға шалдығуы, жұмыста мертігуі және басқа да себептер (құқыққа қарсы келетіндерді қоспағанда) салдарынан болған мүгедектігі бар адамдар деп танылған, қайтыс болған Ұлы Отан соғысына қатысушының,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есептік көрсеткіш мөлшерінде;</w:t>
      </w:r>
    </w:p>
    <w:bookmarkEnd w:id="51"/>
    <w:bookmarkStart w:name="z56" w:id="5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60 (алпыс) айлық есептік көрсеткіш мөлшерінде;</w:t>
      </w:r>
    </w:p>
    <w:bookmarkEnd w:id="52"/>
    <w:bookmarkStart w:name="z57" w:id="53"/>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50 (елу) айлық есептік көрсеткіш мөлшерінде;</w:t>
      </w:r>
    </w:p>
    <w:bookmarkEnd w:id="53"/>
    <w:bookmarkStart w:name="z58" w:id="54"/>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40 (қырық) айлық есептік көрсеткіш мөлшерінде.</w:t>
      </w:r>
    </w:p>
    <w:bookmarkEnd w:id="54"/>
    <w:bookmarkStart w:name="z59" w:id="55"/>
    <w:p>
      <w:pPr>
        <w:spacing w:after="0"/>
        <w:ind w:left="0"/>
        <w:jc w:val="both"/>
      </w:pPr>
      <w:r>
        <w:rPr>
          <w:rFonts w:ascii="Times New Roman"/>
          <w:b w:val="false"/>
          <w:i w:val="false"/>
          <w:color w:val="000000"/>
          <w:sz w:val="28"/>
        </w:rPr>
        <w:t>
      4) 4 маусым – Қазақстан Республикасының мемлекеттік рәміздері күні:</w:t>
      </w:r>
    </w:p>
    <w:bookmarkEnd w:id="55"/>
    <w:bookmarkStart w:name="z60" w:id="56"/>
    <w:p>
      <w:pPr>
        <w:spacing w:after="0"/>
        <w:ind w:left="0"/>
        <w:jc w:val="both"/>
      </w:pPr>
      <w:r>
        <w:rPr>
          <w:rFonts w:ascii="Times New Roman"/>
          <w:b w:val="false"/>
          <w:i w:val="false"/>
          <w:color w:val="000000"/>
          <w:sz w:val="28"/>
        </w:rPr>
        <w:t>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 мөлшерінде;</w:t>
      </w:r>
    </w:p>
    <w:bookmarkEnd w:id="56"/>
    <w:bookmarkStart w:name="z61" w:id="57"/>
    <w:p>
      <w:pPr>
        <w:spacing w:after="0"/>
        <w:ind w:left="0"/>
        <w:jc w:val="both"/>
      </w:pPr>
      <w:r>
        <w:rPr>
          <w:rFonts w:ascii="Times New Roman"/>
          <w:b w:val="false"/>
          <w:i w:val="false"/>
          <w:color w:val="000000"/>
          <w:sz w:val="28"/>
        </w:rPr>
        <w:t>
      5) 30 тамыз – Қазақстан Республикасының Конституциясы күні:</w:t>
      </w:r>
    </w:p>
    <w:bookmarkEnd w:id="57"/>
    <w:bookmarkStart w:name="z62" w:id="58"/>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тұлғаларға – 10 (он) айлық есептік көрсеткіш мөлшерінде;</w:t>
      </w:r>
    </w:p>
    <w:bookmarkEnd w:id="58"/>
    <w:bookmarkStart w:name="z63" w:id="59"/>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 мөлшерінде;</w:t>
      </w:r>
    </w:p>
    <w:bookmarkEnd w:id="59"/>
    <w:bookmarkStart w:name="z64" w:id="60"/>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алушыларға (балаларға) – 8 (сегіз) айлық есептік көрсеткіш мөлшерінде;</w:t>
      </w:r>
    </w:p>
    <w:bookmarkEnd w:id="60"/>
    <w:bookmarkStart w:name="z65" w:id="61"/>
    <w:p>
      <w:pPr>
        <w:spacing w:after="0"/>
        <w:ind w:left="0"/>
        <w:jc w:val="both"/>
      </w:pPr>
      <w:r>
        <w:rPr>
          <w:rFonts w:ascii="Times New Roman"/>
          <w:b w:val="false"/>
          <w:i w:val="false"/>
          <w:color w:val="000000"/>
          <w:sz w:val="28"/>
        </w:rPr>
        <w:t>
      6) 25 қазан – Республика күні:</w:t>
      </w:r>
    </w:p>
    <w:bookmarkEnd w:id="61"/>
    <w:bookmarkStart w:name="z66" w:id="62"/>
    <w:p>
      <w:pPr>
        <w:spacing w:after="0"/>
        <w:ind w:left="0"/>
        <w:jc w:val="both"/>
      </w:pPr>
      <w:r>
        <w:rPr>
          <w:rFonts w:ascii="Times New Roman"/>
          <w:b w:val="false"/>
          <w:i w:val="false"/>
          <w:color w:val="000000"/>
          <w:sz w:val="28"/>
        </w:rPr>
        <w:t>
      70 (жетпіс) жастан асқан зейнеткерлерге – 2 (екі) айлық есептік көрсеткіш мөлшерінде;</w:t>
      </w:r>
    </w:p>
    <w:bookmarkEnd w:id="62"/>
    <w:bookmarkStart w:name="z67" w:id="63"/>
    <w:p>
      <w:pPr>
        <w:spacing w:after="0"/>
        <w:ind w:left="0"/>
        <w:jc w:val="both"/>
      </w:pPr>
      <w:r>
        <w:rPr>
          <w:rFonts w:ascii="Times New Roman"/>
          <w:b w:val="false"/>
          <w:i w:val="false"/>
          <w:color w:val="000000"/>
          <w:sz w:val="28"/>
        </w:rPr>
        <w:t xml:space="preserve">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 мөлшерінде; </w:t>
      </w:r>
    </w:p>
    <w:bookmarkEnd w:id="63"/>
    <w:bookmarkStart w:name="z68" w:id="64"/>
    <w:p>
      <w:pPr>
        <w:spacing w:after="0"/>
        <w:ind w:left="0"/>
        <w:jc w:val="both"/>
      </w:pPr>
      <w:r>
        <w:rPr>
          <w:rFonts w:ascii="Times New Roman"/>
          <w:b w:val="false"/>
          <w:i w:val="false"/>
          <w:color w:val="000000"/>
          <w:sz w:val="28"/>
        </w:rPr>
        <w:t>
      7) 16 желтоқсан – Тәуелсіздік күні:</w:t>
      </w:r>
    </w:p>
    <w:bookmarkEnd w:id="64"/>
    <w:bookmarkStart w:name="z69" w:id="65"/>
    <w:p>
      <w:pPr>
        <w:spacing w:after="0"/>
        <w:ind w:left="0"/>
        <w:jc w:val="both"/>
      </w:pPr>
      <w:r>
        <w:rPr>
          <w:rFonts w:ascii="Times New Roman"/>
          <w:b w:val="false"/>
          <w:i w:val="false"/>
          <w:color w:val="000000"/>
          <w:sz w:val="28"/>
        </w:rPr>
        <w:t>
      "</w:t>
      </w:r>
      <w:r>
        <w:rPr>
          <w:rFonts w:ascii="Times New Roman"/>
          <w:b w:val="false"/>
          <w:i w:val="false"/>
          <w:color w:val="000000"/>
          <w:sz w:val="28"/>
        </w:rPr>
        <w:t>Жаппай саяси қуғын-сүргіндер құрбандарын ақтау туралы</w:t>
      </w:r>
      <w:r>
        <w:rPr>
          <w:rFonts w:ascii="Times New Roman"/>
          <w:b w:val="false"/>
          <w:i w:val="false"/>
          <w:color w:val="000000"/>
          <w:sz w:val="28"/>
        </w:rPr>
        <w:t>" Қазақстан Республикасының заңында белгіленген тәртіппен ақталған, Қазақстандағы 1986 жылғы 17-18 желтоқсан оқиғаларына қатысқан тұлғаларға – 50 (елу) айлық есептік көрсеткіш мөлшерінде;</w:t>
      </w:r>
    </w:p>
    <w:bookmarkEnd w:id="65"/>
    <w:bookmarkStart w:name="z70" w:id="66"/>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 мөлшерінде.</w:t>
      </w:r>
    </w:p>
    <w:bookmarkEnd w:id="66"/>
    <w:bookmarkStart w:name="z71" w:id="67"/>
    <w:p>
      <w:pPr>
        <w:spacing w:after="0"/>
        <w:ind w:left="0"/>
        <w:jc w:val="both"/>
      </w:pPr>
      <w:r>
        <w:rPr>
          <w:rFonts w:ascii="Times New Roman"/>
          <w:b w:val="false"/>
          <w:i w:val="false"/>
          <w:color w:val="000000"/>
          <w:sz w:val="28"/>
        </w:rPr>
        <w:t>
      6. Мұқтаж азаматтардың жекелеген санаттарына әлеуметтік көмек бір рет және (немесе) мезгіл-мезгіл (ай сайын, жылына 1 рет) келесі санаттағы азаматтарға көрсетіледі:</w:t>
      </w:r>
    </w:p>
    <w:bookmarkEnd w:id="67"/>
    <w:bookmarkStart w:name="z72" w:id="68"/>
    <w:p>
      <w:pPr>
        <w:spacing w:after="0"/>
        <w:ind w:left="0"/>
        <w:jc w:val="both"/>
      </w:pPr>
      <w:r>
        <w:rPr>
          <w:rFonts w:ascii="Times New Roman"/>
          <w:b w:val="false"/>
          <w:i w:val="false"/>
          <w:color w:val="000000"/>
          <w:sz w:val="28"/>
        </w:rPr>
        <w:t>
      1) әлеуметтік мәні бар аурулары (қатерлі ісіктер, туберкулез, адамның иммунитет тапшылығы вирусын тудыратын ауру) бар, мемлекеттік жәрдемақы алмайтын тұлғаларға, жылына 1 рет, табыстарын есепке алмай – 26 (жиырма алты) айлық есептік көрсеткіш мөлшерінде;</w:t>
      </w:r>
    </w:p>
    <w:bookmarkEnd w:id="68"/>
    <w:bookmarkStart w:name="z73" w:id="69"/>
    <w:p>
      <w:pPr>
        <w:spacing w:after="0"/>
        <w:ind w:left="0"/>
        <w:jc w:val="both"/>
      </w:pPr>
      <w:r>
        <w:rPr>
          <w:rFonts w:ascii="Times New Roman"/>
          <w:b w:val="false"/>
          <w:i w:val="false"/>
          <w:color w:val="000000"/>
          <w:sz w:val="28"/>
        </w:rPr>
        <w:t>
      2) дүлей апаттың немесе өрттің салдарынан азаматқа (отбасына) не оның мүлкіне зиян келгенде, осы жағдай туындаған сәттен бастап алты айдың ішінде, өтініші бойынша, бір рет, табысын есепке алмай – 50 (елу) айлық есептік көрсеткіш мөлшерінде;</w:t>
      </w:r>
    </w:p>
    <w:bookmarkEnd w:id="69"/>
    <w:bookmarkStart w:name="z74" w:id="70"/>
    <w:p>
      <w:pPr>
        <w:spacing w:after="0"/>
        <w:ind w:left="0"/>
        <w:jc w:val="both"/>
      </w:pPr>
      <w:r>
        <w:rPr>
          <w:rFonts w:ascii="Times New Roman"/>
          <w:b w:val="false"/>
          <w:i w:val="false"/>
          <w:color w:val="000000"/>
          <w:sz w:val="28"/>
        </w:rPr>
        <w:t>
      3) өтініш берген тоқсан алдындағы Маңғыстау облысы бойынша ең төмен күнкөріс деңгейінен төмен жан басына шаққандағы орташа табысы бар тұлғаларға (жетімдік; ата-ана қамқорлығының болмауы;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туғаннан бастап үш жасқа дейінгі балалардың ерте психофизикалық даму мүмкіндіктерінің шектелуі; мүгедектік және (немесе)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болуы), жылына 1 рет – 40 (қырық) айлық есептік көрсеткіштен аспайтын мөлшерде;</w:t>
      </w:r>
    </w:p>
    <w:bookmarkEnd w:id="70"/>
    <w:bookmarkStart w:name="z75" w:id="71"/>
    <w:p>
      <w:pPr>
        <w:spacing w:after="0"/>
        <w:ind w:left="0"/>
        <w:jc w:val="both"/>
      </w:pPr>
      <w:r>
        <w:rPr>
          <w:rFonts w:ascii="Times New Roman"/>
          <w:b w:val="false"/>
          <w:i w:val="false"/>
          <w:color w:val="000000"/>
          <w:sz w:val="28"/>
        </w:rPr>
        <w:t>
      4) адамның иммунитет тапшылығы вирусын жұқтырып алған балаларға, ай сайын – Қазақстан Республикасы бойынша 2 (екі) ең төмен күнкөріс деңгейінің мөлшерінде;</w:t>
      </w:r>
    </w:p>
    <w:bookmarkEnd w:id="71"/>
    <w:bookmarkStart w:name="z76" w:id="72"/>
    <w:p>
      <w:pPr>
        <w:spacing w:after="0"/>
        <w:ind w:left="0"/>
        <w:jc w:val="both"/>
      </w:pPr>
      <w:r>
        <w:rPr>
          <w:rFonts w:ascii="Times New Roman"/>
          <w:b w:val="false"/>
          <w:i w:val="false"/>
          <w:color w:val="000000"/>
          <w:sz w:val="28"/>
        </w:rPr>
        <w:t>
      5) жергілікті өкілді органдар ең төмен күнкөріс деңгейіне еселік қатынаста белгілейтін шектен аспайтын жан басына шаққандағы орташа табысы болғанда, Қазақстан Республикасының жоғары оқу орындарында күндізгі нысан бойынша оқитын студенттерге білім беру қызметтеріне ақы төлеуге (бала кезінен мүгедектігі бар балалар, жетімдер, ата-аналарының (ата-анасының) қамқорлығынсыз қалған балалар қатарындағы, құрамында бірге тұратын төрт және одан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жалпы орта, техникалық және кәсіптік, жалпы орта білімнен кейінгі, жоғары және (немесе) жоғары оқу орнынан кейінгі білім беру ұйымдарында жалпы немесе кәсіптік білім беру бағдарламалары бойынша күндізгі оқу нысаны бойынша білім алатын балалары бар отбасылардан);</w:t>
      </w:r>
    </w:p>
    <w:bookmarkEnd w:id="72"/>
    <w:bookmarkStart w:name="z77" w:id="73"/>
    <w:p>
      <w:pPr>
        <w:spacing w:after="0"/>
        <w:ind w:left="0"/>
        <w:jc w:val="both"/>
      </w:pPr>
      <w:r>
        <w:rPr>
          <w:rFonts w:ascii="Times New Roman"/>
          <w:b w:val="false"/>
          <w:i w:val="false"/>
          <w:color w:val="000000"/>
          <w:sz w:val="28"/>
        </w:rPr>
        <w:t>
      6) Ұлы Отан соғысының ардагерлеріне, басқа мемлекеттердің аумағындағы ұрыс қимылдарының ардагерлеріне және жеңілдіктер бойынша Ұлы Отан соғысының қатысушыларына теңестірілген адамдарға, олардың жесірлеріне, қаза тапқан әскери қызметшілердің отбасыларына, тылда еңбек еткен және әскери қызмет өткерген адамдарға санаторийлік-курорттық емделуге табыстарын есепке алмай, жылына 1 рет, бірақ кепілдік берілген сомадан артық емес;</w:t>
      </w:r>
    </w:p>
    <w:bookmarkEnd w:id="73"/>
    <w:bookmarkStart w:name="z78" w:id="74"/>
    <w:p>
      <w:pPr>
        <w:spacing w:after="0"/>
        <w:ind w:left="0"/>
        <w:jc w:val="both"/>
      </w:pPr>
      <w:r>
        <w:rPr>
          <w:rFonts w:ascii="Times New Roman"/>
          <w:b w:val="false"/>
          <w:i w:val="false"/>
          <w:color w:val="000000"/>
          <w:sz w:val="28"/>
        </w:rPr>
        <w:t>
      7) бірінші топтағы мүгедектігі бар адамды санаторийлік-курорттық емдеуге алып жүретін адамның уәкілетті мемлекеттік орган айқындайтын санаторийлік-курорттық емдеу құнын өтеу ретінде ұсынылатын кепілдік берілген соманың жетпіс пайызы мөлшерінде жылына 1 рет, табыстарын есепке алмай, санаторийлік-курорттық ұйымда болу құнын жергілікті атқарушы органдардан өтетіп алуға құқығы бар.</w:t>
      </w:r>
    </w:p>
    <w:bookmarkEnd w:id="74"/>
    <w:bookmarkStart w:name="z79" w:id="75"/>
    <w:p>
      <w:pPr>
        <w:spacing w:after="0"/>
        <w:ind w:left="0"/>
        <w:jc w:val="left"/>
      </w:pPr>
      <w:r>
        <w:rPr>
          <w:rFonts w:ascii="Times New Roman"/>
          <w:b/>
          <w:i w:val="false"/>
          <w:color w:val="000000"/>
        </w:rPr>
        <w:t xml:space="preserve"> 3-тарау. Қорытынды ереже</w:t>
      </w:r>
    </w:p>
    <w:bookmarkEnd w:id="75"/>
    <w:bookmarkStart w:name="z80" w:id="76"/>
    <w:p>
      <w:pPr>
        <w:spacing w:after="0"/>
        <w:ind w:left="0"/>
        <w:jc w:val="both"/>
      </w:pPr>
      <w:r>
        <w:rPr>
          <w:rFonts w:ascii="Times New Roman"/>
          <w:b w:val="false"/>
          <w:i w:val="false"/>
          <w:color w:val="000000"/>
          <w:sz w:val="28"/>
        </w:rPr>
        <w:t>
      7. Әлеуметтік көмек ұсынуға шығыстарды қаржыландыру ауданның бюджетінде көзделген ағымдағы қаржы жылына арналған қаражат шегінде жүргізіледі.</w:t>
      </w:r>
    </w:p>
    <w:bookmarkEnd w:id="76"/>
    <w:bookmarkStart w:name="z81" w:id="77"/>
    <w:p>
      <w:pPr>
        <w:spacing w:after="0"/>
        <w:ind w:left="0"/>
        <w:jc w:val="both"/>
      </w:pPr>
      <w:r>
        <w:rPr>
          <w:rFonts w:ascii="Times New Roman"/>
          <w:b w:val="false"/>
          <w:i w:val="false"/>
          <w:color w:val="000000"/>
          <w:sz w:val="28"/>
        </w:rPr>
        <w:t>
      8.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7"/>
    <w:bookmarkStart w:name="z82" w:id="78"/>
    <w:p>
      <w:pPr>
        <w:spacing w:after="0"/>
        <w:ind w:left="0"/>
        <w:jc w:val="both"/>
      </w:pPr>
      <w:r>
        <w:rPr>
          <w:rFonts w:ascii="Times New Roman"/>
          <w:b w:val="false"/>
          <w:i w:val="false"/>
          <w:color w:val="000000"/>
          <w:sz w:val="28"/>
        </w:rPr>
        <w:t>
      9. Әлеуметтік көмек көрсетуді мониторингтеу мен есепке алуды уәкілетті орган "Е-собес" автоматтандырылған ақпараттық жүйесінің дерекқорын пайдалана отырып жүргізеді.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11/84 шешіміне 2 қосымша</w:t>
            </w:r>
          </w:p>
        </w:tc>
      </w:tr>
    </w:tbl>
    <w:bookmarkStart w:name="z86" w:id="79"/>
    <w:p>
      <w:pPr>
        <w:spacing w:after="0"/>
        <w:ind w:left="0"/>
        <w:jc w:val="left"/>
      </w:pPr>
      <w:r>
        <w:rPr>
          <w:rFonts w:ascii="Times New Roman"/>
          <w:b/>
          <w:i w:val="false"/>
          <w:color w:val="000000"/>
        </w:rPr>
        <w:t xml:space="preserve"> Маңғыстау аудандық мәслихатының күші жойылды деп танылған кейбір шешімдерінің тізбесі</w:t>
      </w:r>
    </w:p>
    <w:bookmarkEnd w:id="79"/>
    <w:bookmarkStart w:name="z87" w:id="80"/>
    <w:p>
      <w:pPr>
        <w:spacing w:after="0"/>
        <w:ind w:left="0"/>
        <w:jc w:val="both"/>
      </w:pPr>
      <w:r>
        <w:rPr>
          <w:rFonts w:ascii="Times New Roman"/>
          <w:b w:val="false"/>
          <w:i w:val="false"/>
          <w:color w:val="000000"/>
          <w:sz w:val="28"/>
        </w:rPr>
        <w:t xml:space="preserve">
      1.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Маңғыстау аудандық мәслихатының 2016 жылғы 21 қазандағы </w:t>
      </w:r>
      <w:r>
        <w:rPr>
          <w:rFonts w:ascii="Times New Roman"/>
          <w:b w:val="false"/>
          <w:i w:val="false"/>
          <w:color w:val="000000"/>
          <w:sz w:val="28"/>
        </w:rPr>
        <w:t>№5/52</w:t>
      </w:r>
      <w:r>
        <w:rPr>
          <w:rFonts w:ascii="Times New Roman"/>
          <w:b w:val="false"/>
          <w:i w:val="false"/>
          <w:color w:val="000000"/>
          <w:sz w:val="28"/>
        </w:rPr>
        <w:t xml:space="preserve"> шешімі (Нормативтік құқықтық актілерді мемлекеттік тіркеу Тізілімінде №3176 болып тіркелген).</w:t>
      </w:r>
    </w:p>
    <w:bookmarkEnd w:id="80"/>
    <w:bookmarkStart w:name="z88" w:id="81"/>
    <w:p>
      <w:pPr>
        <w:spacing w:after="0"/>
        <w:ind w:left="0"/>
        <w:jc w:val="both"/>
      </w:pPr>
      <w:r>
        <w:rPr>
          <w:rFonts w:ascii="Times New Roman"/>
          <w:b w:val="false"/>
          <w:i w:val="false"/>
          <w:color w:val="000000"/>
          <w:sz w:val="28"/>
        </w:rPr>
        <w:t xml:space="preserve">
      2. "Маңғыстау аудандық мәслихатының 2016 жылғы 21 қазандағы №5/52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Маңғыстау аудандық мәслихатының 2018 жылғы 15 мамырдағы </w:t>
      </w:r>
      <w:r>
        <w:rPr>
          <w:rFonts w:ascii="Times New Roman"/>
          <w:b w:val="false"/>
          <w:i w:val="false"/>
          <w:color w:val="000000"/>
          <w:sz w:val="28"/>
        </w:rPr>
        <w:t>№16/177</w:t>
      </w:r>
      <w:r>
        <w:rPr>
          <w:rFonts w:ascii="Times New Roman"/>
          <w:b w:val="false"/>
          <w:i w:val="false"/>
          <w:color w:val="000000"/>
          <w:sz w:val="28"/>
        </w:rPr>
        <w:t xml:space="preserve"> шешімі (Нормативтік құқықтық актілерді мемлекеттік тіркеу Тізілімінде №3619 болып тіркелген).</w:t>
      </w:r>
    </w:p>
    <w:bookmarkEnd w:id="81"/>
    <w:bookmarkStart w:name="z89" w:id="82"/>
    <w:p>
      <w:pPr>
        <w:spacing w:after="0"/>
        <w:ind w:left="0"/>
        <w:jc w:val="both"/>
      </w:pPr>
      <w:r>
        <w:rPr>
          <w:rFonts w:ascii="Times New Roman"/>
          <w:b w:val="false"/>
          <w:i w:val="false"/>
          <w:color w:val="000000"/>
          <w:sz w:val="28"/>
        </w:rPr>
        <w:t xml:space="preserve">
      3. "Маңғыстау аудандық мәслихатының 2016 жылғы 21 қазандағы №5/52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Маңғыстау аудандық мәслихатының 2019 жылғы 22 қаңтардағы </w:t>
      </w:r>
      <w:r>
        <w:rPr>
          <w:rFonts w:ascii="Times New Roman"/>
          <w:b w:val="false"/>
          <w:i w:val="false"/>
          <w:color w:val="000000"/>
          <w:sz w:val="28"/>
        </w:rPr>
        <w:t>№23/266</w:t>
      </w:r>
      <w:r>
        <w:rPr>
          <w:rFonts w:ascii="Times New Roman"/>
          <w:b w:val="false"/>
          <w:i w:val="false"/>
          <w:color w:val="000000"/>
          <w:sz w:val="28"/>
        </w:rPr>
        <w:t xml:space="preserve"> шешімі (Нормативтік құқықтық актілерді мемлекеттік тіркеу Тізілімінде №3813 болып тіркелген).</w:t>
      </w:r>
    </w:p>
    <w:bookmarkEnd w:id="82"/>
    <w:bookmarkStart w:name="z90" w:id="83"/>
    <w:p>
      <w:pPr>
        <w:spacing w:after="0"/>
        <w:ind w:left="0"/>
        <w:jc w:val="both"/>
      </w:pPr>
      <w:r>
        <w:rPr>
          <w:rFonts w:ascii="Times New Roman"/>
          <w:b w:val="false"/>
          <w:i w:val="false"/>
          <w:color w:val="000000"/>
          <w:sz w:val="28"/>
        </w:rPr>
        <w:t xml:space="preserve">
      4. "Маңғыстау аудандық мәслихатының 2016 жылғы 21 қазандағы №5/52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Маңғыстау аудандық мәслихатының 2019 жылғы 6 қарашадағы </w:t>
      </w:r>
      <w:r>
        <w:rPr>
          <w:rFonts w:ascii="Times New Roman"/>
          <w:b w:val="false"/>
          <w:i w:val="false"/>
          <w:color w:val="000000"/>
          <w:sz w:val="28"/>
        </w:rPr>
        <w:t>№32/357</w:t>
      </w:r>
      <w:r>
        <w:rPr>
          <w:rFonts w:ascii="Times New Roman"/>
          <w:b w:val="false"/>
          <w:i w:val="false"/>
          <w:color w:val="000000"/>
          <w:sz w:val="28"/>
        </w:rPr>
        <w:t xml:space="preserve"> шешімі (Нормативтік құқықтық актілерді мемлекеттік тіркеу Тізілімінде №4020 болып тіркелген).</w:t>
      </w:r>
    </w:p>
    <w:bookmarkEnd w:id="83"/>
    <w:bookmarkStart w:name="z91" w:id="84"/>
    <w:p>
      <w:pPr>
        <w:spacing w:after="0"/>
        <w:ind w:left="0"/>
        <w:jc w:val="both"/>
      </w:pPr>
      <w:r>
        <w:rPr>
          <w:rFonts w:ascii="Times New Roman"/>
          <w:b w:val="false"/>
          <w:i w:val="false"/>
          <w:color w:val="000000"/>
          <w:sz w:val="28"/>
        </w:rPr>
        <w:t xml:space="preserve">
      5. "Маңғыстау аудандық мәслихатының 2016 жылғы 21 қазандағы №5/52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Маңғыстау аудандық мәслихатының 2020 жылғы 20 наурыздағы </w:t>
      </w:r>
      <w:r>
        <w:rPr>
          <w:rFonts w:ascii="Times New Roman"/>
          <w:b w:val="false"/>
          <w:i w:val="false"/>
          <w:color w:val="000000"/>
          <w:sz w:val="28"/>
        </w:rPr>
        <w:t>№36/404</w:t>
      </w:r>
      <w:r>
        <w:rPr>
          <w:rFonts w:ascii="Times New Roman"/>
          <w:b w:val="false"/>
          <w:i w:val="false"/>
          <w:color w:val="000000"/>
          <w:sz w:val="28"/>
        </w:rPr>
        <w:t xml:space="preserve"> шешімі (Нормативтік құқықтық актілерді мемлекеттік тіркеу Тізілімінде №4164 болып тіркелген).</w:t>
      </w:r>
    </w:p>
    <w:bookmarkEnd w:id="84"/>
    <w:bookmarkStart w:name="z92" w:id="85"/>
    <w:p>
      <w:pPr>
        <w:spacing w:after="0"/>
        <w:ind w:left="0"/>
        <w:jc w:val="both"/>
      </w:pPr>
      <w:r>
        <w:rPr>
          <w:rFonts w:ascii="Times New Roman"/>
          <w:b w:val="false"/>
          <w:i w:val="false"/>
          <w:color w:val="000000"/>
          <w:sz w:val="28"/>
        </w:rPr>
        <w:t xml:space="preserve">
      6. "Маңғыстау аудандық мәслихатының 2016 жылғы 21 қазандағы №5/52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Маңғыстау аудандық мәслихатының 2020 жылғы 27 тамыздағы </w:t>
      </w:r>
      <w:r>
        <w:rPr>
          <w:rFonts w:ascii="Times New Roman"/>
          <w:b w:val="false"/>
          <w:i w:val="false"/>
          <w:color w:val="000000"/>
          <w:sz w:val="28"/>
        </w:rPr>
        <w:t>№40/435</w:t>
      </w:r>
      <w:r>
        <w:rPr>
          <w:rFonts w:ascii="Times New Roman"/>
          <w:b w:val="false"/>
          <w:i w:val="false"/>
          <w:color w:val="000000"/>
          <w:sz w:val="28"/>
        </w:rPr>
        <w:t xml:space="preserve"> шешімі (Нормативтік құқықтық актілерді мемлекеттік тіркеу Тізілімінде №4281 болып тіркелген).</w:t>
      </w:r>
    </w:p>
    <w:bookmarkEnd w:id="85"/>
    <w:bookmarkStart w:name="z93" w:id="86"/>
    <w:p>
      <w:pPr>
        <w:spacing w:after="0"/>
        <w:ind w:left="0"/>
        <w:jc w:val="both"/>
      </w:pPr>
      <w:r>
        <w:rPr>
          <w:rFonts w:ascii="Times New Roman"/>
          <w:b w:val="false"/>
          <w:i w:val="false"/>
          <w:color w:val="000000"/>
          <w:sz w:val="28"/>
        </w:rPr>
        <w:t xml:space="preserve">
      7. "Маңғыстау аудандық мәслихатының 2016 жылғы 21 қазандағы №5/52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Маңғыстау аудандық мәслихатының 2020 жылғы 31 желтоқсандағы </w:t>
      </w:r>
      <w:r>
        <w:rPr>
          <w:rFonts w:ascii="Times New Roman"/>
          <w:b w:val="false"/>
          <w:i w:val="false"/>
          <w:color w:val="000000"/>
          <w:sz w:val="28"/>
        </w:rPr>
        <w:t>№43/477</w:t>
      </w:r>
      <w:r>
        <w:rPr>
          <w:rFonts w:ascii="Times New Roman"/>
          <w:b w:val="false"/>
          <w:i w:val="false"/>
          <w:color w:val="000000"/>
          <w:sz w:val="28"/>
        </w:rPr>
        <w:t xml:space="preserve"> шешімі (Нормативтік құқықтық актілерді мемлекеттік тіркеу Тізілімінде №4420 болып тіркелген).</w:t>
      </w:r>
    </w:p>
    <w:bookmarkEnd w:id="86"/>
    <w:bookmarkStart w:name="z94" w:id="87"/>
    <w:p>
      <w:pPr>
        <w:spacing w:after="0"/>
        <w:ind w:left="0"/>
        <w:jc w:val="both"/>
      </w:pPr>
      <w:r>
        <w:rPr>
          <w:rFonts w:ascii="Times New Roman"/>
          <w:b w:val="false"/>
          <w:i w:val="false"/>
          <w:color w:val="000000"/>
          <w:sz w:val="28"/>
        </w:rPr>
        <w:t xml:space="preserve">
      8. "Маңғыстау аудандық мәслихатының 2016 жылғы 21 қазандағы №5/52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Маңғыстау аудандық мәслихатының 2022 жылғы 18 мамырдағы </w:t>
      </w:r>
      <w:r>
        <w:rPr>
          <w:rFonts w:ascii="Times New Roman"/>
          <w:b w:val="false"/>
          <w:i w:val="false"/>
          <w:color w:val="000000"/>
          <w:sz w:val="28"/>
        </w:rPr>
        <w:t>№13/139</w:t>
      </w:r>
      <w:r>
        <w:rPr>
          <w:rFonts w:ascii="Times New Roman"/>
          <w:b w:val="false"/>
          <w:i w:val="false"/>
          <w:color w:val="000000"/>
          <w:sz w:val="28"/>
        </w:rPr>
        <w:t xml:space="preserve"> шешімі (Нормативтік құқықтық актілерді мемлекеттік тіркеу Тізілімінде №28265 болып тіркелген).</w:t>
      </w:r>
    </w:p>
    <w:bookmarkEnd w:id="87"/>
    <w:bookmarkStart w:name="z95" w:id="88"/>
    <w:p>
      <w:pPr>
        <w:spacing w:after="0"/>
        <w:ind w:left="0"/>
        <w:jc w:val="both"/>
      </w:pPr>
      <w:r>
        <w:rPr>
          <w:rFonts w:ascii="Times New Roman"/>
          <w:b w:val="false"/>
          <w:i w:val="false"/>
          <w:color w:val="000000"/>
          <w:sz w:val="28"/>
        </w:rPr>
        <w:t xml:space="preserve">
      9. "Маңғыстау аудандық мәслихатының 2016 жылғы 21 қазандағы №5/52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Маңғыстау аудандық мәслихатының 2022 жылғы 3 қазандағы </w:t>
      </w:r>
      <w:r>
        <w:rPr>
          <w:rFonts w:ascii="Times New Roman"/>
          <w:b w:val="false"/>
          <w:i w:val="false"/>
          <w:color w:val="000000"/>
          <w:sz w:val="28"/>
        </w:rPr>
        <w:t>№16/160</w:t>
      </w:r>
      <w:r>
        <w:rPr>
          <w:rFonts w:ascii="Times New Roman"/>
          <w:b w:val="false"/>
          <w:i w:val="false"/>
          <w:color w:val="000000"/>
          <w:sz w:val="28"/>
        </w:rPr>
        <w:t xml:space="preserve"> шешімі (Нормативтік құқықтық актілерді мемлекеттік тіркеу Тізілімінде №30217 болып тіркелген).</w:t>
      </w:r>
    </w:p>
    <w:bookmarkEnd w:id="88"/>
    <w:bookmarkStart w:name="z96" w:id="89"/>
    <w:p>
      <w:pPr>
        <w:spacing w:after="0"/>
        <w:ind w:left="0"/>
        <w:jc w:val="both"/>
      </w:pPr>
      <w:r>
        <w:rPr>
          <w:rFonts w:ascii="Times New Roman"/>
          <w:b w:val="false"/>
          <w:i w:val="false"/>
          <w:color w:val="000000"/>
          <w:sz w:val="28"/>
        </w:rPr>
        <w:t xml:space="preserve">
      10. "Маңғыстау аудандық мәслихатының 2016 жылғы 21 қазандағы №5/52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Маңғыстау аудандық мәслихатының 2023 жылғы 12 шілдедегі </w:t>
      </w:r>
      <w:r>
        <w:rPr>
          <w:rFonts w:ascii="Times New Roman"/>
          <w:b w:val="false"/>
          <w:i w:val="false"/>
          <w:color w:val="000000"/>
          <w:sz w:val="28"/>
        </w:rPr>
        <w:t>№4/29</w:t>
      </w:r>
      <w:r>
        <w:rPr>
          <w:rFonts w:ascii="Times New Roman"/>
          <w:b w:val="false"/>
          <w:i w:val="false"/>
          <w:color w:val="000000"/>
          <w:sz w:val="28"/>
        </w:rPr>
        <w:t xml:space="preserve"> шешімі (Нормативтік құқықтық актілерді мемлекеттік тіркеу Тізілімінде №4587-12 болып тіркелген).</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