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ff21" w14:textId="2c0f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Маңғыстау облысы Маңғыстау аудандық мәслихатының 2024 жылғы 16 сәуірдегі № 11/83 шешімі. Маңғыстау облысы Әділет департаментінде 2024 жылғы 24 сәуірде № 4701-12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Республикасының Заңына және "Тұрғын үй көмегін беру қағидаларын бекіту туралы"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бұйрығына (нормативтік құқықтық актілерді мемлекеттік тіркеу тізілімінде №33763 болып тіркелген) сәйкес Маңғыстау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Маңғыстау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Маңғыстау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"КЕЛІСІЛДІ"</w:t>
      </w:r>
    </w:p>
    <w:bookmarkEnd w:id="4"/>
    <w:bookmarkStart w:name="z6" w:id="5"/>
    <w:p>
      <w:pPr>
        <w:spacing w:after="0"/>
        <w:ind w:left="0"/>
        <w:jc w:val="both"/>
      </w:pPr>
      <w:r>
        <w:rPr>
          <w:rFonts w:ascii="Times New Roman"/>
          <w:b w:val="false"/>
          <w:i w:val="false"/>
          <w:color w:val="000000"/>
          <w:sz w:val="28"/>
        </w:rPr>
        <w:t>
      "Маңғыстау облысының жұмыспен</w:t>
      </w:r>
    </w:p>
    <w:bookmarkEnd w:id="5"/>
    <w:bookmarkStart w:name="z7" w:id="6"/>
    <w:p>
      <w:pPr>
        <w:spacing w:after="0"/>
        <w:ind w:left="0"/>
        <w:jc w:val="both"/>
      </w:pPr>
      <w:r>
        <w:rPr>
          <w:rFonts w:ascii="Times New Roman"/>
          <w:b w:val="false"/>
          <w:i w:val="false"/>
          <w:color w:val="000000"/>
          <w:sz w:val="28"/>
        </w:rPr>
        <w:t>
      қамтуды үйлестіру және әлеуметтік</w:t>
      </w:r>
    </w:p>
    <w:bookmarkEnd w:id="6"/>
    <w:bookmarkStart w:name="z8" w:id="7"/>
    <w:p>
      <w:pPr>
        <w:spacing w:after="0"/>
        <w:ind w:left="0"/>
        <w:jc w:val="both"/>
      </w:pPr>
      <w:r>
        <w:rPr>
          <w:rFonts w:ascii="Times New Roman"/>
          <w:b w:val="false"/>
          <w:i w:val="false"/>
          <w:color w:val="000000"/>
          <w:sz w:val="28"/>
        </w:rPr>
        <w:t xml:space="preserve">
      бағдарламалар басқармасы" </w:t>
      </w:r>
    </w:p>
    <w:bookmarkEnd w:id="7"/>
    <w:bookmarkStart w:name="z9" w:id="8"/>
    <w:p>
      <w:pPr>
        <w:spacing w:after="0"/>
        <w:ind w:left="0"/>
        <w:jc w:val="both"/>
      </w:pPr>
      <w:r>
        <w:rPr>
          <w:rFonts w:ascii="Times New Roman"/>
          <w:b w:val="false"/>
          <w:i w:val="false"/>
          <w:color w:val="000000"/>
          <w:sz w:val="28"/>
        </w:rPr>
        <w:t xml:space="preserve">
      мемлекеттік мекемесі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11/83 шешіміне 1 қосымша</w:t>
            </w:r>
          </w:p>
        </w:tc>
      </w:tr>
    </w:tbl>
    <w:bookmarkStart w:name="z13" w:id="9"/>
    <w:p>
      <w:pPr>
        <w:spacing w:after="0"/>
        <w:ind w:left="0"/>
        <w:jc w:val="left"/>
      </w:pPr>
      <w:r>
        <w:rPr>
          <w:rFonts w:ascii="Times New Roman"/>
          <w:b/>
          <w:i w:val="false"/>
          <w:color w:val="000000"/>
        </w:rPr>
        <w:t xml:space="preserve"> Маңғыстау ауданында тұрғын үй көмегін көрсетудің мөлшері мен тәртібі</w:t>
      </w:r>
    </w:p>
    <w:bookmarkEnd w:id="9"/>
    <w:bookmarkStart w:name="z14" w:id="10"/>
    <w:p>
      <w:pPr>
        <w:spacing w:after="0"/>
        <w:ind w:left="0"/>
        <w:jc w:val="both"/>
      </w:pPr>
      <w:r>
        <w:rPr>
          <w:rFonts w:ascii="Times New Roman"/>
          <w:b w:val="false"/>
          <w:i w:val="false"/>
          <w:color w:val="000000"/>
          <w:sz w:val="28"/>
        </w:rPr>
        <w:t>
      1. Тұрғын үй көмегі жергілікті бюджет қаражаты есебінен Маңғыстау ауданында тұратын, Қазақстан Республикасының аумағында жалғыз тұрғынжайы ретінде меншік құқығындағы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0"/>
    <w:bookmarkStart w:name="z15" w:id="11"/>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шығындарды;</w:t>
      </w:r>
    </w:p>
    <w:bookmarkEnd w:id="11"/>
    <w:bookmarkStart w:name="z16" w:id="12"/>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2"/>
    <w:bookmarkStart w:name="z17" w:id="13"/>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 жайды пайдаланғаны үшін шығыстарды төлеуге беріледі.</w:t>
      </w:r>
    </w:p>
    <w:bookmarkEnd w:id="13"/>
    <w:bookmarkStart w:name="z18" w:id="14"/>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4"/>
    <w:bookmarkStart w:name="z19" w:id="15"/>
    <w:p>
      <w:pPr>
        <w:spacing w:after="0"/>
        <w:ind w:left="0"/>
        <w:jc w:val="both"/>
      </w:pPr>
      <w:r>
        <w:rPr>
          <w:rFonts w:ascii="Times New Roman"/>
          <w:b w:val="false"/>
          <w:i w:val="false"/>
          <w:color w:val="000000"/>
          <w:sz w:val="28"/>
        </w:rPr>
        <w:t>
      2. Тұрғын үй көмегін тағайындау "Маңғыстау аудандық жұмыспен қамту және әлеуметтік бағдарламалар бөлімі" мемлекеттік мекемесімен (бұдан әрі – көрсетілетін қызметті беруші) жүзеге асырылады.</w:t>
      </w:r>
    </w:p>
    <w:bookmarkEnd w:id="15"/>
    <w:bookmarkStart w:name="z20" w:id="16"/>
    <w:p>
      <w:pPr>
        <w:spacing w:after="0"/>
        <w:ind w:left="0"/>
        <w:jc w:val="both"/>
      </w:pPr>
      <w:r>
        <w:rPr>
          <w:rFonts w:ascii="Times New Roman"/>
          <w:b w:val="false"/>
          <w:i w:val="false"/>
          <w:color w:val="000000"/>
          <w:sz w:val="28"/>
        </w:rPr>
        <w:t xml:space="preserve">
      3. Тұрғын үй көмегін алуға үміткер көрсетілетін қызметті алушының жиынтық кірісін Қазақстан Республикасы Өнеркәсіп және құрылыс министрінің 2023 жылғы 8 желтоқсандағы </w:t>
      </w:r>
      <w:r>
        <w:rPr>
          <w:rFonts w:ascii="Times New Roman"/>
          <w:b w:val="false"/>
          <w:i w:val="false"/>
          <w:color w:val="000000"/>
          <w:sz w:val="28"/>
        </w:rPr>
        <w:t>№ 117</w:t>
      </w:r>
      <w:r>
        <w:rPr>
          <w:rFonts w:ascii="Times New Roman"/>
          <w:b w:val="false"/>
          <w:i w:val="false"/>
          <w:color w:val="000000"/>
          <w:sz w:val="28"/>
        </w:rPr>
        <w:t xml:space="preserve"> "Тұрғын үй көмегін беру қағидаларын бекіту туралы" бұйрығымен (Нормативтік құқықтық актілерді мемлекеттік тіркеу тізілімінде № 33763 болып тіркелген) (әрі қарай – Тұрғын үй көмегін беру қағидасы) айқындалған тәртіппен тұрғын үй көмегін тағайындауды жүзеге асыратын көрсетілетін қызметті беруші есептейді.</w:t>
      </w:r>
    </w:p>
    <w:bookmarkEnd w:id="16"/>
    <w:bookmarkStart w:name="z21"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шығыстарды төлеу сомасы мен көрсетілетін қызметті алушының осы мақсаттарға жұмсайтын шығыстарының жергілікті өкілді органдар белгілеген шекті жол берілетін деңгейінің арасындағы айырма ретінде айқындалады.</w:t>
      </w:r>
    </w:p>
    <w:bookmarkEnd w:id="17"/>
    <w:bookmarkStart w:name="z22" w:id="1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3 (үш) пайыз мөлшерінде, ал жалғызілікті зейнеткерлер (ерлі-зайыптылар) және барлық топтағы мүгедектігі бар адамдар үшін 1 (бір) пайыз мөлшерінде белгіленеді.</w:t>
      </w:r>
    </w:p>
    <w:bookmarkEnd w:id="18"/>
    <w:bookmarkStart w:name="z23" w:id="19"/>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9"/>
    <w:bookmarkStart w:name="z24" w:id="20"/>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w:t>
      </w:r>
      <w:r>
        <w:rPr>
          <w:rFonts w:ascii="Times New Roman"/>
          <w:b w:val="false"/>
          <w:i w:val="false"/>
          <w:color w:val="000000"/>
          <w:sz w:val="28"/>
        </w:rPr>
        <w:t>№ 295/НҚ</w:t>
      </w:r>
      <w:r>
        <w:rPr>
          <w:rFonts w:ascii="Times New Roman"/>
          <w:b w:val="false"/>
          <w:i w:val="false"/>
          <w:color w:val="000000"/>
          <w:sz w:val="28"/>
        </w:rPr>
        <w:t xml:space="preserve"> бұйрығына (Нормативтік құқықтық актілерді мемлекеттік тіркеу тізілімінде №33200 болып тіркелген) сәйкес жүзеге асырылады.</w:t>
      </w:r>
    </w:p>
    <w:bookmarkEnd w:id="20"/>
    <w:bookmarkStart w:name="z25" w:id="21"/>
    <w:p>
      <w:pPr>
        <w:spacing w:after="0"/>
        <w:ind w:left="0"/>
        <w:jc w:val="both"/>
      </w:pPr>
      <w:r>
        <w:rPr>
          <w:rFonts w:ascii="Times New Roman"/>
          <w:b w:val="false"/>
          <w:i w:val="false"/>
          <w:color w:val="000000"/>
          <w:sz w:val="28"/>
        </w:rPr>
        <w:t>
      6. Көрсетілетін қызметті алушы (немесе оның сенiмхатқа, заңнамаға, сот шешiмiне не әкiмшiлiк актіге өкілеттігі күшімен негiзделген өкiлi) тұрғын үй көмегін тағайындау үшін тоқсанына бір рет Тұрғын үй көмегін беру қағидаларына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1"/>
    <w:bookmarkStart w:name="z26" w:id="2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бас тарту туралы дәлелді жауап беру мерзімі Мемлекеттік корпорациядан немесе "электрондық үкімет" веб-порталынан құжаттардың толық топтамасын қабылдаған күннен бастап 8 (сегіз) жұмыс күнін құрайды.</w:t>
      </w:r>
    </w:p>
    <w:bookmarkEnd w:id="22"/>
    <w:bookmarkStart w:name="z27" w:id="23"/>
    <w:p>
      <w:pPr>
        <w:spacing w:after="0"/>
        <w:ind w:left="0"/>
        <w:jc w:val="both"/>
      </w:pPr>
      <w:r>
        <w:rPr>
          <w:rFonts w:ascii="Times New Roman"/>
          <w:b w:val="false"/>
          <w:i w:val="false"/>
          <w:color w:val="000000"/>
          <w:sz w:val="28"/>
        </w:rPr>
        <w:t>
      7. Тұрғын үй көмегі көрсетілген қызмет алушыларға шығындар сметасына және коммуналдық қызметтерді төлеуге шоттарына сәйкес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 бойынша бюджет қаражаты есебінен көрсетіледі.</w:t>
      </w:r>
    </w:p>
    <w:bookmarkEnd w:id="23"/>
    <w:bookmarkStart w:name="z28" w:id="24"/>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аудан бюджетінде көзделген қаражат шегінде жүзеге асырылады.</w:t>
      </w:r>
    </w:p>
    <w:bookmarkEnd w:id="24"/>
    <w:bookmarkStart w:name="z29" w:id="25"/>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11/83 шешіміне 2 қосымша</w:t>
            </w:r>
          </w:p>
        </w:tc>
      </w:tr>
    </w:tbl>
    <w:bookmarkStart w:name="z33" w:id="26"/>
    <w:p>
      <w:pPr>
        <w:spacing w:after="0"/>
        <w:ind w:left="0"/>
        <w:jc w:val="left"/>
      </w:pPr>
      <w:r>
        <w:rPr>
          <w:rFonts w:ascii="Times New Roman"/>
          <w:b/>
          <w:i w:val="false"/>
          <w:color w:val="000000"/>
        </w:rPr>
        <w:t xml:space="preserve"> Маңғыстау аудандық мәслихатының күші жойылды деп танылған кейбір шешімдерінің тізбесі</w:t>
      </w:r>
    </w:p>
    <w:bookmarkEnd w:id="26"/>
    <w:bookmarkStart w:name="z34" w:id="27"/>
    <w:p>
      <w:pPr>
        <w:spacing w:after="0"/>
        <w:ind w:left="0"/>
        <w:jc w:val="both"/>
      </w:pPr>
      <w:r>
        <w:rPr>
          <w:rFonts w:ascii="Times New Roman"/>
          <w:b w:val="false"/>
          <w:i w:val="false"/>
          <w:color w:val="000000"/>
          <w:sz w:val="28"/>
        </w:rPr>
        <w:t xml:space="preserve">
      1. "Аз қамтылған отбасыларға (азаматтарға) тұрғын үй көмегін көрсету тәртібін айқындау туралы" Маңғыстау аудандық мәслихатының 2018 жылғы 1 тамыздағы </w:t>
      </w:r>
      <w:r>
        <w:rPr>
          <w:rFonts w:ascii="Times New Roman"/>
          <w:b w:val="false"/>
          <w:i w:val="false"/>
          <w:color w:val="000000"/>
          <w:sz w:val="28"/>
        </w:rPr>
        <w:t>№18/192</w:t>
      </w:r>
      <w:r>
        <w:rPr>
          <w:rFonts w:ascii="Times New Roman"/>
          <w:b w:val="false"/>
          <w:i w:val="false"/>
          <w:color w:val="000000"/>
          <w:sz w:val="28"/>
        </w:rPr>
        <w:t xml:space="preserve"> шешімі (Нормативтік құқықтық актілерді мемлекеттік тіркеу тізілімінде №3700 болып тіркелген).</w:t>
      </w:r>
    </w:p>
    <w:bookmarkEnd w:id="27"/>
    <w:bookmarkStart w:name="z35" w:id="28"/>
    <w:p>
      <w:pPr>
        <w:spacing w:after="0"/>
        <w:ind w:left="0"/>
        <w:jc w:val="both"/>
      </w:pPr>
      <w:r>
        <w:rPr>
          <w:rFonts w:ascii="Times New Roman"/>
          <w:b w:val="false"/>
          <w:i w:val="false"/>
          <w:color w:val="000000"/>
          <w:sz w:val="28"/>
        </w:rPr>
        <w:t xml:space="preserve">
      2. "Маңғыстау аудандық мәслихатының 2018 жылғы 1 тамыздағы №18/192 "Аз қамтылған отбасыларға (азаматтарға) тұрғын үй көмегін көрсету тәртібін айқындау туралы" шешіміне өзгерістер енгізу туралы" Маңғыстау аудандық мәслихатының 2020 жылғы 13 қаңтардағы </w:t>
      </w:r>
      <w:r>
        <w:rPr>
          <w:rFonts w:ascii="Times New Roman"/>
          <w:b w:val="false"/>
          <w:i w:val="false"/>
          <w:color w:val="000000"/>
          <w:sz w:val="28"/>
        </w:rPr>
        <w:t>№35/393</w:t>
      </w:r>
      <w:r>
        <w:rPr>
          <w:rFonts w:ascii="Times New Roman"/>
          <w:b w:val="false"/>
          <w:i w:val="false"/>
          <w:color w:val="000000"/>
          <w:sz w:val="28"/>
        </w:rPr>
        <w:t xml:space="preserve"> шешімі (Нормативтік құқықтық актілерді мемлекеттік тіркеу тізілімінде №4107 болып тіркелген).</w:t>
      </w:r>
    </w:p>
    <w:bookmarkEnd w:id="28"/>
    <w:bookmarkStart w:name="z36" w:id="29"/>
    <w:p>
      <w:pPr>
        <w:spacing w:after="0"/>
        <w:ind w:left="0"/>
        <w:jc w:val="both"/>
      </w:pPr>
      <w:r>
        <w:rPr>
          <w:rFonts w:ascii="Times New Roman"/>
          <w:b w:val="false"/>
          <w:i w:val="false"/>
          <w:color w:val="000000"/>
          <w:sz w:val="28"/>
        </w:rPr>
        <w:t xml:space="preserve">
      3. "Маңғыстау аудандық мәслихатының 2018 жылғы 1 тамыздағы №18/192 "Аз қамтылған отбасыларға (азаматтарға) тұрғын үй көмегін көрсету тәртібін айқындау туралы" шешіміне өзгерістер енгізу туралы" Маңғыстау аудандық мәслихатының 2020 жылғы 20 наурыздағы </w:t>
      </w:r>
      <w:r>
        <w:rPr>
          <w:rFonts w:ascii="Times New Roman"/>
          <w:b w:val="false"/>
          <w:i w:val="false"/>
          <w:color w:val="000000"/>
          <w:sz w:val="28"/>
        </w:rPr>
        <w:t>№36/405</w:t>
      </w:r>
      <w:r>
        <w:rPr>
          <w:rFonts w:ascii="Times New Roman"/>
          <w:b w:val="false"/>
          <w:i w:val="false"/>
          <w:color w:val="000000"/>
          <w:sz w:val="28"/>
        </w:rPr>
        <w:t xml:space="preserve"> шешімі (Нормативтік құқықтық актілерді мемлекеттік тіркеу тізілімінде №4165 болып тіркелген).</w:t>
      </w:r>
    </w:p>
    <w:bookmarkEnd w:id="29"/>
    <w:bookmarkStart w:name="z37" w:id="30"/>
    <w:p>
      <w:pPr>
        <w:spacing w:after="0"/>
        <w:ind w:left="0"/>
        <w:jc w:val="both"/>
      </w:pPr>
      <w:r>
        <w:rPr>
          <w:rFonts w:ascii="Times New Roman"/>
          <w:b w:val="false"/>
          <w:i w:val="false"/>
          <w:color w:val="000000"/>
          <w:sz w:val="28"/>
        </w:rPr>
        <w:t xml:space="preserve">
      4. "Маңғыстау аудандық мәслихатының 2018 жылғы 1 тамыздағы №18/192 "Аз қамтылған отбасыларға (азаматтарға) тұрғын үй көмегін көрсету тәртібін айқындау туралы" шешіміне өзгерістер енгізу туралы" Маңғыстау аудандық мәслихатының 2020 жылғы 31 желтоқсандағы </w:t>
      </w:r>
      <w:r>
        <w:rPr>
          <w:rFonts w:ascii="Times New Roman"/>
          <w:b w:val="false"/>
          <w:i w:val="false"/>
          <w:color w:val="000000"/>
          <w:sz w:val="28"/>
        </w:rPr>
        <w:t>№43/479</w:t>
      </w:r>
      <w:r>
        <w:rPr>
          <w:rFonts w:ascii="Times New Roman"/>
          <w:b w:val="false"/>
          <w:i w:val="false"/>
          <w:color w:val="000000"/>
          <w:sz w:val="28"/>
        </w:rPr>
        <w:t xml:space="preserve"> шешімі (Нормативтік құқықтық актілерді мемлекеттік тіркеу тізілімінде №4419 болып тіркелген).</w:t>
      </w:r>
    </w:p>
    <w:bookmarkEnd w:id="30"/>
    <w:bookmarkStart w:name="z38" w:id="31"/>
    <w:p>
      <w:pPr>
        <w:spacing w:after="0"/>
        <w:ind w:left="0"/>
        <w:jc w:val="both"/>
      </w:pPr>
      <w:r>
        <w:rPr>
          <w:rFonts w:ascii="Times New Roman"/>
          <w:b w:val="false"/>
          <w:i w:val="false"/>
          <w:color w:val="000000"/>
          <w:sz w:val="28"/>
        </w:rPr>
        <w:t xml:space="preserve">
      5.  "Маңғыстау аудандық мәслихатының 2018 жылғы 1 тамыздағы №18/192 "Аз қамтылған отбасыларға (азаматтарға) тұрғын үй көмегін көрсету тәртібін айқындау туралы" шешіміне өзгерістер енгізу туралы" Маңғыстау аудандық мәслихатының 2021 жылғы 21 қазандағы </w:t>
      </w:r>
      <w:r>
        <w:rPr>
          <w:rFonts w:ascii="Times New Roman"/>
          <w:b w:val="false"/>
          <w:i w:val="false"/>
          <w:color w:val="000000"/>
          <w:sz w:val="28"/>
        </w:rPr>
        <w:t>№8/60</w:t>
      </w:r>
      <w:r>
        <w:rPr>
          <w:rFonts w:ascii="Times New Roman"/>
          <w:b w:val="false"/>
          <w:i w:val="false"/>
          <w:color w:val="000000"/>
          <w:sz w:val="28"/>
        </w:rPr>
        <w:t xml:space="preserve"> шешімі (Нормативтік құқықтық актілерді мемлекеттік тіркеу тізілімінде №25019 болып тіркелген).</w:t>
      </w:r>
    </w:p>
    <w:bookmarkEnd w:id="31"/>
    <w:bookmarkStart w:name="z39" w:id="32"/>
    <w:p>
      <w:pPr>
        <w:spacing w:after="0"/>
        <w:ind w:left="0"/>
        <w:jc w:val="both"/>
      </w:pPr>
      <w:r>
        <w:rPr>
          <w:rFonts w:ascii="Times New Roman"/>
          <w:b w:val="false"/>
          <w:i w:val="false"/>
          <w:color w:val="000000"/>
          <w:sz w:val="28"/>
        </w:rPr>
        <w:t xml:space="preserve">
      6. "Маңғыстау аудандық мәслихатының 2018 жылғы 1 тамыздағы №18/192 "Маңғыстау ауданында тұрғын үй көмегін көрсетудің тәртібі мен мөлшерін айқындау туралы" шешіміне өзгерістер енгізу туралы" Маңғыстау аудандық мәслихатының 2022 жылғы 18 мамырдағы </w:t>
      </w:r>
      <w:r>
        <w:rPr>
          <w:rFonts w:ascii="Times New Roman"/>
          <w:b w:val="false"/>
          <w:i w:val="false"/>
          <w:color w:val="000000"/>
          <w:sz w:val="28"/>
        </w:rPr>
        <w:t>№13/140</w:t>
      </w:r>
      <w:r>
        <w:rPr>
          <w:rFonts w:ascii="Times New Roman"/>
          <w:b w:val="false"/>
          <w:i w:val="false"/>
          <w:color w:val="000000"/>
          <w:sz w:val="28"/>
        </w:rPr>
        <w:t xml:space="preserve"> шешімі (Нормативтік құқықтық актілерді мемлекеттік тіркеу тізілімінде №28158 болып тіркелген).</w:t>
      </w:r>
    </w:p>
    <w:bookmarkEnd w:id="32"/>
    <w:bookmarkStart w:name="z40" w:id="33"/>
    <w:p>
      <w:pPr>
        <w:spacing w:after="0"/>
        <w:ind w:left="0"/>
        <w:jc w:val="both"/>
      </w:pPr>
      <w:r>
        <w:rPr>
          <w:rFonts w:ascii="Times New Roman"/>
          <w:b w:val="false"/>
          <w:i w:val="false"/>
          <w:color w:val="000000"/>
          <w:sz w:val="28"/>
        </w:rPr>
        <w:t xml:space="preserve">
      7. "Маңғыстау аудандық мәслихатының 2018 жылғы 1 тамыздағы №18/192 "Маңғыстау ауданында тұрғын үй көмегін көрсетудің тәртібі мен мөлшерін айқындау туралы" шешіміне өзгерістер енгізу туралы" Маңғыстау аудандық мәслихатының 2023 жылғы 24 мамырдағы </w:t>
      </w:r>
      <w:r>
        <w:rPr>
          <w:rFonts w:ascii="Times New Roman"/>
          <w:b w:val="false"/>
          <w:i w:val="false"/>
          <w:color w:val="000000"/>
          <w:sz w:val="28"/>
        </w:rPr>
        <w:t>№3/21</w:t>
      </w:r>
      <w:r>
        <w:rPr>
          <w:rFonts w:ascii="Times New Roman"/>
          <w:b w:val="false"/>
          <w:i w:val="false"/>
          <w:color w:val="000000"/>
          <w:sz w:val="28"/>
        </w:rPr>
        <w:t xml:space="preserve"> шешімі (Нормативтік құқықтық актілерді мемлекеттік тіркеу тізілімінде №4575-12 болып тіркелген).</w:t>
      </w:r>
    </w:p>
    <w:bookmarkEnd w:id="33"/>
    <w:bookmarkStart w:name="z41" w:id="34"/>
    <w:p>
      <w:pPr>
        <w:spacing w:after="0"/>
        <w:ind w:left="0"/>
        <w:jc w:val="both"/>
      </w:pPr>
      <w:r>
        <w:rPr>
          <w:rFonts w:ascii="Times New Roman"/>
          <w:b w:val="false"/>
          <w:i w:val="false"/>
          <w:color w:val="000000"/>
          <w:sz w:val="28"/>
        </w:rPr>
        <w:t xml:space="preserve">
      8. "Маңғыстау аудандық мәслихатының 2018 жылғы 1 тамыздағы №18/192 "Маңғыстау ауданында тұрғын үй көмегін көрсетудің тәртібі мен мөлшерін айқындау туралы" шешіміне өзгерістер енгізу туралы" Маңғыстау аудандық мәслихатының 2023 жылғы 13 желтоқсандағы </w:t>
      </w:r>
      <w:r>
        <w:rPr>
          <w:rFonts w:ascii="Times New Roman"/>
          <w:b w:val="false"/>
          <w:i w:val="false"/>
          <w:color w:val="000000"/>
          <w:sz w:val="28"/>
        </w:rPr>
        <w:t>№7/51</w:t>
      </w:r>
      <w:r>
        <w:rPr>
          <w:rFonts w:ascii="Times New Roman"/>
          <w:b w:val="false"/>
          <w:i w:val="false"/>
          <w:color w:val="000000"/>
          <w:sz w:val="28"/>
        </w:rPr>
        <w:t xml:space="preserve"> шешімі (Нормативтік құқықтық актілерді мемлекеттік тіркеу тізілімінде №4655-12 болып тіркелген).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