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886a3" w14:textId="86886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Түпқараған ауданы бойынша бөлшек салықтың арнаулы салық режимін қолдану кезінде мөлшерлеме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Түпқараған аудандық мәслихатының 2024 жылғы 4 қаңтардағы № 12/72 шешімі. Маңғыстау облысы Әділет департаментінде 2024 жылғы 16 қаңтарда № 4667-12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696-3-бабының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Түпқараған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Түпқараған ауданы бойынша бөлшек салықтың арнаулы салық режимін қолдану кезінде мөлшерлеме мөлшері 4 пайыздан 2 пайызға дейін төмендетілсін.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Түпқараған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