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4265" w14:textId="8414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тыңайтқыштарға (органикалық тыңайтқыштарды қоспағанда) субсидиялардың тізбесі мен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2024 жылғы 18 сәуірдегі № 160 қаулысы. Қостанай облысының Әділет департаментінде 2024 жылғы 22 сәуірде № 10182-10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тыңайтқыштарға (органикалық тыңайтқыштарды қоспағанда) субсидиялардың тізбесі мен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тыңайтқыштарға (органикалық тыңайтқыштарды қоспағанда) субсидиялардың тізбесі мен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Аммиакты, кальцийлі, магнийлі, калийлі селитра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Кеуекті модификацияланған 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кеуекті модификацияланған 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 аммиакты Селитрасы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аммиакты-нитратты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N-32,5-33,5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N-15,4, CaO-90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(кальцийлі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NO3-14,4, NH4-1,1, Ca-19,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YaraLivaTM Calcinit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(кальцийлі селитра)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CaО-27,0, N-14,9, NO3-14,2, NH3-0,7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(кальцийлі селитра)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CaО-26,3, N-14,5, NO3-13,8, NH3-0,7, В-0,3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(кальцийлі селитра)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СаО-23,8, N-12,0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N-NO3-16,7, Ca-23,5,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(NO3)2-51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Азотты-магнийлі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N-34,4, MgO-0,3-1,0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К-37,6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NO3-13,5, K2O-45,5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Mn-0,001, Zn-0,025, бос аминқышқылдардың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Bacillus subtilis Ч-13, 2*10^5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N-33-40, S-4-12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Карбамидті-аммиакты қоспалар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 КАС+S"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азотты сұйық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КАС-32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Азотты-күкіртті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кемінде 21; күкірт, кемінде 24; су, 0,2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– қосымша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(күкірт қышқылды аммоний)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Bacillus subtilis Ч-13-2,5*10^5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қоспатыңайтқышы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K-0,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қоспатыңайтқышы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K-0,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сульфат-нитраты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30:7 сульфонитраты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(N:S) азотты-сұйық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N-23-28, S-1-3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 тыңайтқыш N:S (26:13)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Р-48,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11:42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Микроэлементті қоспалары жоқ және қоспалары бар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12:52+В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12:52+Zn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12:52+ВMZ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12:52+BMZ (aa)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Mn-0,001, Zn-0,025, бос аминқышқылдардың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12:52 аммофос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қоспатыңайтқышы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10:48:0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дигидрофосфаты-98,0-99,5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N:P/12:61 маркалы суда еритін кристалды моноаммонийфосфаты (МАР)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кристалды тазартылған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арнайы суда еритін кристалды тазартылған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P2O5-44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14:27:10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тыңайқыш (NP(S))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 S-14) маркалы 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құрамында күкірті бар азотты-фосфорлы тыңайтқышы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Bacillus subtilis Ч-13-1,7*10^5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20:20+В маркалы құрамында күкірті бар күрделі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20:20+ВMZ маркалы құрамында күкірті бар күрделі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20:20+Zn маркалы құрамында күкірті бар күрделі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20:20+BCMZ маркалы құрамында күкірті бар күрделі азотты-фосфорлы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20:20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B-0,015, Mn-0,001, Zn-0,025, бос аминқышқылдардың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 (хлорлы және күкіртқышқылды калий)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(экспорт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SOLUMOP®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К2О-43,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60%+ BMZ (aa) А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Mn-0,001, Zn-0,025, бос аминқышқылдардың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 + BMZ (aa) Б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Mn-0,001, Zn-0,025, бос аминқышқылдардың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(калий сульфаты) күкіртқышқылды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сульфаты&gt;99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Монокалийфосфат&gt;95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(NPK)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10:26:26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15-15-15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15:15:15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Bacillus subtilis Ч-13, 3*10^4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(MOP) 16:16:16 маркалы азофоска (нитроаммофоска)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16:16:16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Bacillus subtilis Ч-13, 3*10^4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(S) 8-20-30 (2) маркалы құрамында күкірті бар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Р2O5-24, К2О-24,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NPK-1 (диаммофоска)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S-1,0-2,0,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10:26:26+Zn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10:26:26+BMZ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10:26:26+BCMZ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 маркалы құрамында күкірті бар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13-17-17(6)+0,15B+0,6Zn маркалы құрамында күкірті бар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S≥6, В-0,15±0,05, Zn-0,6±0,1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NPKS-4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NPKS-4 (N-15, P-15, K-15, S-11)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құрамында күкірті бар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S≥10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Р2О5-24, К2О-16, S-2, Са-1,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 Zn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+ BMZ(aa)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Mn-0,001, Zn-0,025, бос аминқышқылдардың массалық үлесі 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21-10-10-2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22-7-12-2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P2О5-6, K2О-6,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K-35, MgO-4,0, S-9,0, Fe (ДТПА)-0,054, Zn (ЭДТА)-0,014, Cu (ЭДТА)-0,01, Mn (ЭДТА)-0,042, Мо-0,004, В-0,02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MgO-3,0, S-9,0,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K-33, MgO-3,0, S-7,0,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K-36, MgO-2,0, S-4,0,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P-11, K-30, MgO-4,0, S-3,0, Fe (ДТПА)- 0,054,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P-12, K-35, MgO-1,0, S-0,7,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P-5, K-25, MgO-2,0, S-8,0,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P-41, K-13,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P-10, K-28, MgO-2,5,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P-5, K-30, MgO-1,7, S-1,3,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MgO-2,0,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P-6, K-20, MgO-1,5, S-1,4,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P-5, K-10, MgO-1,5, S-8,4,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P-8, K-8, MgO-1,5, S-9,0,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MgO-1,7,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3:11:38+3MgО+МЭ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5:15:45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N-5±2, P-15±2, K-45±2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cуда еритін NPK тыңайтқышы.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cуда еритін NPK тыңайтқышы.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 12:6:36+2,5MgO+МЭ маркалы кешенді суда еритін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N-12±2, P-6±2, K-36±2, MgO-2,5±0,5+МЭ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S-1,3,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SO3-27,5,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кешенді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13:40:13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Р-40±2, К-13±2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13:40:13+МЭ маркалы кешенді суда еритін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P-40±2, K-13±2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 +1,5 MgO 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еритін NPK тыңайтқыштары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Cu-0,005, Mn-0,05, Zn-0,01, Fe-0,07, Mo-0,0064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18:18:18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 18:18:18+3MgO+МЭ маркалы кешенді суда еритін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нитратымен Poly-Feed 10.0.1 суда еритін NPK тыңайтқышы.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 20:20:20+МЭ маркалы кешенді суда еритін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тыңайтқышы.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 сұйық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азот-0,004, Фосфор-0,013, Калий-0,33, Гуминді қышқылдар-4,0, pH ерітіндісі-7,1, Натрий-0,23, Мырыш-0,00005, Мыс-0,0001, Марганец-0,00001, Темір-0,032, Кальций оксиді-0,00001, Күкірт-0,00001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тыңайтқыш. 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KOH-25, N-4, P2O5-2, Mg-2, B-0,02, Cu-0,05, Fe-0,1, Mn-0,05, Mo-0,05,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Фульвоқышқылдарының тұздары-20 г/л, гумин қышқылдарының тұздары-180 г/л, аминқышқылдары-25 г/л, микроэлементтер-10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тыңайтқыш. Натрий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NaOH-28, N-4, P2O5-2,4, Mg-2, B-0,02, Cu-0,07, Fe-0,1, Mn-0,08, Mo-0,07,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(N) азот-3,50, Органикалық (N) азот-0,25, Мочевиналық (N) азот-3,25, Фосфор (P2O5) агентпен кешен-0,50, Калий (K2O) агентпен кешен-2,50, Магний (MgO) агентпен кешен-0,10, Бор (В) бороэтаноламин-0,10, Кобальт (Со) агентпен кешен-0,01, Мыс (Сu) агентпен кешен-0,05, Темір (Fе) агентпен кешен-0,12, Марганец (Mn) агентпен кешен-0,10, Молибден (Мо) агентпен кешен-0,025, Мырыш (Zn) агентпен кешен-0,12, Гуминді және фульвоқышқылдар-10,00, Гидроксикарбон қышқылдары-0,60, АМИНҚЫШҚЫЛДАР-2,40, қалғаны 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(N) азот-2,00, Гуминді және фульвоқышқылдар-10,00, қалғаны 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"Оксигумат-У"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NH2-1,2, P2O5-2,0, K2O-2,4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KARAL Herb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гуматы-2, Гуминді қышқылдар-36,5, Фульвоқышқылдар-63,5, N-45 мг/л, P-54,6 мг/л, K-29,1 мг/л, Fe-31,5 мг/л, Ca-97,6 мг/л, Mn-0,11 мг/л, Cu-0,42 мг/л, Mo-0,24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Гуминді қышқылдар-38,9 г/л, Фульвоқышқылдар-7,6 г/л, Азот-0,14 г/л, Фосфор-16,7 г/л, Калий-29,8 г/л, Темір-312 мг/л, Кальций-5670 мг/л, Магний-671 мг/л, Кобальт-0,051мг/л, Мырыш-0,23 мг/л, Мыс-0,30 мг/л, Марганец-31,4 мг/л, Молибден-0,10 мг/л, Кремний-631 мг/л, Құрғақ қалдық-84 г/л, Күл-55,8, рН-7,2 бірл.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әмбебап "ГУМИМАКС-П" кешенді гуминді-минералды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және фульвоқышқылдар-2, органикалық қышқылдар-14, аминқышқылдар-0,15, N-3,5, P2O5-3,5, K2O-5, микроэлементтер-0,5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+ микро және маркоэлементтер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тұздары-80,0-90,0, K2O 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тұздары-80,0-90,0, K2O-9,0, S-3,0, Fe-0,01-0,20, Mn-0,01-0,12, Cu-0,01-0,12, Zn-0,01-0,12, Mo-0,05-0,015, Se-0-0,005,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K2O-5,0-19,0, S-3,0, Fe-0,01-0,20, Mn-0,01-0,12, Cu-0,01-0,12, Zn-0,01-0,12, Mo-0,05-0,015, Se-0-0,005, B-0,01-0,15, Co-0,01-0,12, гуминді заттардың тұздары-80,0-90,0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тұздар, гуминді қышқылдар≤12, калийлі тұздар, фульвоқышқылдар≤3, моноалмастырылған фосфорқышқылды калий≤1,35, карбамид≤2,5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тұздар, гуминді қышқылдар ≤12, калийлі тұздар, фульвоқышқылдар≤3, моноалмастырылған фосфорқышқылды калий≤1,5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Антистресс маркалы "Фульвигрейн" гуминді және фульвоқышқылдарының негізіндегі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қышқылдардың тұздары-10, фульвоқышқылдарының тұздары-2,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Бор маркалы "Фульвигрейн" гуминді және фульвоқышқылдарының негізіндегі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Фульвоқышқылдарының тұздары-10, B-8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Классик маркалы "Фульвигрейн" гуминді және фульвоқышқылдарының негізіндегі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қышқылдардың тұздары-16, фульвоқышқылдарының тұздары-4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Стимул маркалы "Фульвигрейн" гуминді және фульвоқышқылдарының негізіндегі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Фульвоқышқылдар-20, S-1,5, Cu-0,5, Mg-2,1, Mn-0,65, Fe-1,35,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заттар-37, гуминді сығындылар (фульвоқышқылдар)-18,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сығынды-25, органикалық заттар-45,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Ni-0,002, Li-0,0005, Se-0,0002, Cr-0,0007, БМВ-гуминді қышқылдардың калийлі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БМВ-калий гуматтары, фитоспорин-М (титр кемінде 2х10^6 1 мл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БМВ-гуминді қышқылдардың калийлі тұздары-1, фитоспорин-М (титр кемінде 1,5х10^8 KҚБ/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Li-0,0004, Se-0,0001, Cr-0,0005, БМВ-гуминді қышқылдардың калийлі тұздары-2, фитоспорин-М (титр≥5х10^6 KҚБ/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HUMIN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гуминді қышқылдар-18 фульвоқышқылдар-18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RAIZE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гуминді қышқылдар-18, фульвоқышқылдар-18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ROYAL ROOT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гуминді қышқылдар-20, фульвоқышқылдар-20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FUMIN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гуминді қышқылдар-20, фульвоқышқылдар-20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GUMIN MAX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гуминді қышқылдар-20, фульвоқышқылдар-20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SOIL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K2O-2, гуминді қышқылдар-14, фульвоқышқылдар-14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қышқылдар-15, Mn-1, Zn-1, K2О-3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қышқылдар-19-21, фульвоқышқылдар-3-5, ульминді қышқылдар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тұздар-80 г/кг, гуминді қышқылдардың аммонийлі тұздары-750 г/кг, N-60 г/кг, аминқышқылдар-100-120 г/кг, K2O-40-60 г/кг, микроэлементтер-21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Mg-1,5, S-4, B-0,16, Fe-3,5, Mn-0,75, Zn-0,75, Mo-0,003, балдырлардың сығындысы-4,0, гуминді қышқылдар-1,0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зат-5,0, гуминді және фульвоқышқылдар-12,0, K2O-4,0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тұздар, гуминді қышқылдар≤40, калийлі тұздар, фульвоқышқылдар≤5, биокатализатор≤50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г/л гуминді қышқылдары, калийлі тұздар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тәрізді SUPER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К2O-20,0, N-1,0, C-20,0,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P2O5-10, K2O-40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20-20-20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3-5-40+TE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K2O-40,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12-12-36+TE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13-40-13+TE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15-5-30+TE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16-8-24+TE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18-18-18+TE+MgO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20-10-20+TE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20-20-20+TE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10-40-10+TE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K2O-10,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10-50-10+TE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19-19-19+TE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10-52-5+TE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K2O-5,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17-7-27+TE+MgO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P2O5-7, K2O-27,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21-21-21+TE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CaO-20,0 (LSA),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 (LSA), Fe-6,8 (LSA), Mn-2,6 (LSA), Mo-0,2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MgO-6,0 (LSA), B-1,2, Cu-0,8 (LSA), Fe-0,6 (LSA), Mn-0,7 (LSA), Mo-1,0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Fe-4,0, Mn-4,0,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 19-19-19 + 3MgО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 -25, MgSO4-2,5, пекацид-0,5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 3-10-37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K2SO4-25, KH2PO4-10, KNO3-10, MgSO4-10, пекацид-2,5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10-50-10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NH4H2PO4-50, KH2PO4-2,5, KNO3-10, пекацид-2,5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Универсал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CH4N2O-25, MgSO4-2,5, борлы қышқыл-0,5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P-36, K-24,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K2O-25, Mg-2, SO3-4,0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P2O5-43, K2O-28, Mg-2, SO3-4,3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Сахарная свекла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P2O5-36, K2O-24, Mg-2, SO3-5,5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Фруктовый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K2O-27, CaO-8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Кукуруза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N-5,7, P2O5-37, K2O-5,4, Zn-3,4, SO3-20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Огурец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P2O5-16, K2O-31, MgO-2, SO3-5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Томат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P2O5-18, K2O-37, MgO-2, SO3-8,6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 (6-23-35)"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P2O5-23, K2O-35, MgO-1, SO3-2,5, B, Fe, Cu, Mn, Zn, Mo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MgO-2, SO3-4,1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 (0-20-33)"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Cu-0,0025,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0-20-33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N-6,1, P2O5-15, K2O-12,4, Fe-0,5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AGRI-GEL-10-5-30+ME"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К2O-30, SO3-20, B-0,03, Fe-0,01, Mn-0,05, Ca-0,05, Zn-0,01,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AGRI-GEL-20-20-20+ME"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К2O-20, Fe-0,03, Mn-0,02, Zn-0,01, Cu-0,02, B-0,03,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AGRI-GEL-10-30-10+ME"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P2O5-30, К2O-10, Fe-0,01, Mn-0,025, Zn-0,01, Cu-0,03, B-0,027,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10-10-20 формулалы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14-7-21 формулалы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"Fertiroyal 5-30-20 + Micro"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P2O5-30, K2O-20, Mg-1, B-1, Cu-2, Fe-1, Mn-4, Zn-5,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P2O5-45, K2O-10, B-0,5, Cu-0,5, Fe-1, Mn-1, Mo-0,3,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P-5, K-40, Mg-0,9, MgO-1,5, S-4, SO3-10,2, B-0,02, Cu-0,1, Fe-0,2, Mn-0,1, Mo-0,01,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Mg-0,9, MgO-1,5, S-2,9, SO3-0,3,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P-46, K-8, Mg-0,8, MgO-1,4, S-2,1, SO3-5,3,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BIOMAXIM SEED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зат-35,9, бос аминқышқылдар-13,0, N-4,55, СаО-3,1, SO3-1,75, MgO-0,22, В-0,2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Zn-15" кристалды хелатты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Cu-15" кристалды хелатты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кристалды хелатты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Р2О5-16,0, К2О-0,1, Са-7,5,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N-13,0, P2O5-40,0, K2O-13,0, B-0,02, Cu-0,005 (EDTA), Fe-0,07 (EDTA), Mn-0,03 (EDTA), 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P2O5-5,0, K2O-30,0, MgO-2,0,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N-18,0, P2O5-18,0, K2O-18,0, MgO-3,0, SO3-6,0,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P2O5-11,0, K2O-38,0, MgO-4,0, SO3-25,0,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P2O5-37,0, K2O-37,0,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NH4-10, P2O5-52, К2О-10, Fe (EDTA)-0,02, Mn (EDTA)-0,01, Zn (EDTA)-0,002, Cu (EDTA)-0,002, В-0,01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NO3-2, NH2-14, NH4-4, P2O5-20, К2О-20, Fe (EDTA)-0,02, Mn (EDTA)-0,01, Zn (EDTA)-0,002, Cu 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NH2-12, NH4-13, P2O5-5, К2О-5, Fe(EDTA)-0,02, Mn(EDTA)-0,01, Zn(EDTA)-0,002, Cu(EDTA)-0,002,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NO3-4, NH2-4, NH4-2, P2O5-10, К2О-40, Fe(EDTA)-0,02, Mn(EDTA)-0,01, Zn(EDTA)-0,002, Cu(EDTA)-0,002,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P2O5-54,0, K2O-10,0,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N-30,0, P2O5-10,0, K2O-10,0,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P2O5-15,0, K2O-45,0,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P2О5-0, K2О-36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N-NO3-5, N-NH4-7, P2O5-11, K2O-18, MgO-2,7, SO3-20, B-0,015, Fe-0,2, Mn-0,02,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NO3-4,4, NH4-6,6, P2O5-10,5, K2O-21,2, MgO-2,6, SO3-25, B-0,05, Cu-0,03, Fe-0,08, Mn-0,25, Mo-0,002,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B-0,02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NO3-2,6, NH4-5,4, P2O5-11,4, K2O-22,9, MgO-4,2, SO3-29,3, B-0,05, Cu-0,05, Mn-0,25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4-13-36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10-5-40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Cu-0,004, Fe-0,14, Mn-0,14,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СТАРТ 13-40-13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Cu-0,003, Zn-0,03,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18-18-18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микроэлементтері бар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6,4-11-31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12-11-26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 маркалы Полиферт (POLYFERT)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P-19, K-19, Mg-0,10, S-0,19, Fe (EDTA)-0,10, Mn (EDTA)-0,05, Zn (EDTA)-0,015, Cu (EDTA)-0,012, B-0,02,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15-7-30 маркалы Полиферт (POLYFERT)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P-17, K-30, Mg-0,20, S-0,19, Fe (EDTA)-0,10, Mn (EDTA)-0,05, Zn (EDTA)-0,012, Cu (EDTA)-0,012, B-0,045, 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P2O5-0, K2O-0, S-0, Fe-0, B-4, Mo-0,05, Cu-0,1, Zn-0,1, Mn-0,1, Mg-0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 P2O5-20, K2O-35, S-7,5, Fe-0, B-2, Mo-0,2, Cu-0,2, Zn-0,2, Mn-0,2,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Fe-0, B-0, Mo-0, Cu-0,03, Zn-5,3, Mn-0,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Ме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Mo-0, Cu-0,25, Zn-0,25, Mn-0,20,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S-0, Fe-0, B-0, Mo-0, Cu-0,1, Zn-0,1, Mn-0,1,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15-5- 23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Mo-0,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Mo-0,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Mo-0,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MgO-2, B-0,070,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МgO-29,1-29,8, S-23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B-0,8, Cu-0,5, Fe-5, Mn-4, 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PLANSTAR12-43+2MgO+7SO3+0.05Cu+1Mn+0.2Zn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P2O5-12, N-43, MgO-2, SO3-7, Cu-0,05, Mn-1,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P2O5-1, B-0,1,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P₂O₅≥59-60, К₂О≥19-20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B-6,21, Cu-0,93, Mn-8,80, Zn-11,05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AGRI-GEL-Fe-15"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AGRI-GEL-Zn-80"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Zn-80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AGRI-GEL-MIX"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Fe-6,5, Mn-6, Zn-0,8, Cu-0,7, MgO-2,2, B-0,9,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AGRI-GEL-K45"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HD HIERRO"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10-46 + 5 SO3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P2O5-46, SO3-5, Mn-0,6000, Zn-0,5000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10-45 + 7 SO3 + 1 FE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P2O5-45, SO3-7, Fe-1, Mn-0,6000, Zn-0,5000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8-25 + 17 SO3 + 4 FE"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P2O5-25, SO3-17, Fe-4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Фульвоқышқылдар-750 г/кг, Fe-1,35, Mn-25 г/кг, Mg-70 г/кг, S-60 г/кг, Zn-25 г/кг, Cu-10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о-о)-6,0, Fe (EDDHSA)-3,8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K2O-47, P2O5-24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Үштік суперфосфат, суперфосфат, 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Суперфосфат-50-75, үштік суперфосфат-20,5-5, карбамид 20-30, аммоний сульфаты-12-20, 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P-2,5, Ca-0,4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K2O-0,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B-0,0079, C-0,0017, Fe-0,0096, Mn-0,0148, Zn-0,0066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 орто-орто)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(Ferriline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(EDDHA/EDDHSA), Mn-1,0 (EDTA), K2O-6,0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20.20.20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B-0,01, Cu-0,002, Mn-0,01, Zn-0,002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15.30.15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K-15, B-0,01, Cu-0,002, Mn-0,01,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10.05.40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P-05, K-40, B-0,01, Cu-0,002, Mn-0,01,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 динатрий октаборат тетрагидраты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Zn (ЭДТА) –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Fe-7,5, Mn-3,5, Zn-0,7, Cu- 0,28, B-0,65,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TricoBest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K2O-7, Trichoderma harzianum, штам IABTH01: 2x107 UFC*/г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Cristaphos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P2О5-30, K2O-11, C14H12O8-2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Silacid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B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(N)-10, Қолжетімді Фосфор (P2О5)-40, Еритін Калий (K2O)-6, Сера (S)-4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EKOJEL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Org.Madde-65, Org.Karbon-25, N-4,5,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CosmoNOT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Org.Madde-4, Org.Karbon-18, N-2,5, K2O-5, Aminoasit-5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Магний-Цинк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SО3-13,0, MgO-4,0, Zn-4,0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Магний-Цинк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Сера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N-0,30, K2O-1,85, SО3-35,0, MgO-1,8,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Фосфор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P2O5 -19, K2O-5,0,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 Zn-0,8, Mn-0,8, Mo-0,1,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Ag-500+/-50, Mo-0,13, Se-0,043, полигексаметиленбигуанидгидрохлорид≤500мг/л, күміс нитраты≥0,11, аммоний молибдаты-0,09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Mo-0,13, Se-0,043 мг/дм3, коллоидті күміс-500 мг/л, гидрохлорид полигексаметиленбигуаниді-100 мг/л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АЗОТ" маркалы ЭФИКА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Mg-3,0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МАГНИЙ" маркалы ЭФИКА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Mg-2,5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ЭФИКА БОР органо-минералды тыңайтқышы,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B-9,5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РК" маркалы ЭФИКА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P-9,0, K-8,0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ЦИНК" маркалы ЭФИКА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N-1,0, Zn-3,0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P2O5-5,0, K2O-25,0, B-0,035, Cu-0,045, Fe-0,10, Mn-0,015, Zn-0,035, Мо-0,007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BREEZE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6,93; Жалпы азот (N)-8,66; Калий оксиді (K2O)-3,93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аминқышқылдар-15,61; Жалпы азот (N)-4,11; Марганец (Mn)-0,73; Мырыш (Zn)-0,48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8-11-3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аминқышқылдар-10,61; Жалпы азот (N)-10,36; Фосфор пентаоксиді (P2O5)-14,24; Калий оксиді (K2O)-3,88; Бор (B)-0,14; Мырыш (Zn)-0,67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оксиді (K2O)-16,57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N-9,7, Ca-17, бос 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бор (В)-11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В-Мо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бор (В)-4, Суда еритін молибден Мо-4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Са-В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кальций (Са)-7, Суда еритін бор (В)-1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K2O-2,5, Ca-7,5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N-2,8, P2O5-20, K2O-5, Ca-5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K2O-15, Cu-1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K2O-5, Zn-8,5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"BORON" сұйық борлы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(органический)-Ecoline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(Chelates)-Эколайн масличный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N-11,0, K2O-6,0, MgO-2,8, SO3-7,0, Fe-0,8, Mn-1,7, B-2,1, Zn-0,7, Cu-0,3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(K)-Ecoline Phoshite (K)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(фосфит)-53,0, K2O-35,0, N-0,6, В-1,4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Ecoline Phosphite (K-Amino)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(фосфит)-25,0, K2O-17,0, N-4,0, Аминокислоты L-a-7,0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(K-Zn)-ecoline Phoshite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(фосфит)-32,0, K2O-17,0, Zn (хелат ЕДТА)-3,5, В-0,8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-аминқышқылдар-7,5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-аминқышқылдар-3, фитогормондар-22 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-аминқышқылдар-8, фитогормондар-75 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Грос-Фосфито-NP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(фосфит)-20, K2O-15, L-a -аминқышқылдар-2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бос аминқышқылдар-4, органикалық зат-4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бос аминқышқылдар-12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Naturmix-L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"Basfoliar 36 Extra SL"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MgO-3, B-0,02, Cu-0,2, Fe-0,02, Mn-1,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C-3, 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Amino Cal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CaO-14, B-0,2, 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BACTOLIKS-maximus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ISAPTION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Doping-ENERGY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 SET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Zn-1, B-0,05,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Gel K кешенді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K2O-17, аминқышқылдар-1,5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Boron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Captan Cu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GUARD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King Zn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ZNRAC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AntiSalt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MgO-0,1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B-0,8, Cu-0,4, Fe-4,5, Mo-0,02, Mn-2, Zn-4,5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KALIBRE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P60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P2O5-55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K-0,5, N-0,02, P-0,02, Raoultella spp и Serratia spp өсуді ынталандырушы бактериялары≥2*10^9 КҚБ/мл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P2O5-13,2, SO3-3,4, B-2,0, Cu-2,4,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 N органикалық-2, N мочевиналық-4, P2O5-2,5, K2O-2,5, MgO-2,5, B-2, Co-0,1, Cu-1, Fe-1,2, Mn-1,2, Mo-0,25, Zn-1,2, гидроксикарбонды қышқылдар-20, аминқышқылдар-8, қалғаны 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N-32,0, N-NH2-16,0, N-NH4-8,0, N-NO3-8,0,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N-16,0, N-NH2-8,8, N-NO3-2,4, N-NH4-4,8, P2O5-16,0, K2O-12,0,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N-NO3-1,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CaO-14,0 % w/v, MgO-2,80 % w/v, B-0,14 % w/v, Mo-0,07 % w/v, Co-0,007 % w/v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CaO-14,0 % w/v, MgO-2,80 % w/v, B-0,14 % w/v, Mo-0,07 % w/v, Co-0,007 % w/v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аминқышқылдар-5,76 % w/v, N-3,72 % w/v, P2O5-11,08 % w/v, K₂O-4,08 % w/v, Zn-0,50 % w/v, Mn-0,20 % w/v, B-0,20, Mo-0,02 % w/v, Fe-0,09 %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-5,76 % w/v, органикалық зат+ ынталандырғыштар-13,40 % w/v, N-8,06 %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аминқышқылдар-12,28 % w/v, N-6,40 % w/v, B-0,38 % w/v, Mo-0,21 %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B-0,38 % w/v, Cu-0,15 % w/v, Fe-5,10 % w/v, Mn-2,50 % w/v, Mo-0,10 % w/v, Zn-0,21 %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K₂O-35,0 %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N-10,36 % w/v, P2O5-14,24 % w/v, K₂O-3,88 % w/v, MgO-0,38 % w/v, B-0,14 % w/v, Mn-0,97 % w/v, Zn-0,67 % w/v, бос аминқышқылдар-10,61 %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аминқышқылдар-10,61 % w/v, K₂O-36,0 %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Cu-2,24 % w/v, Fe-2,56 % w/v, Mn-0,96 % w/v, Zn-0,64 %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аминқышқылдар-11,55 % w/v, N-3,46 % w/v, K₂O-1,96 % w/v, B-1,15 % w/v, Mo-0,11 % w/v, балдырлардың сығындысы-9,47 %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аминқышқылдар-17,16 % w/v; N-6,00 % w/v; CaO- 4,09 % w/v; B-0,26 % w/v; SO3-2,31 % w/v; MgO-0,29 % w/v; Орган-лық зат-47,38 %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CaO-10,40 % w/v, B-0,52 % w/v, N-5,59 %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P2O5-42,0 % w/v, K₂O--28,0 %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КР-0,05, Fe-0,1, Mn-0,05, Zn-0,07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Cu-4,5, Mn-0,7,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VITA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Fe-3,5, бос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ANTISAL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K2O-2, CaO-11, органикалық зат-13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N-TEX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P-2, органикалық зат-20, бос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Fe-1,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ДЛЯ СЕМЯН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N-7,2, P2O5-5, K2O-5, B-0,1, Fe-0,25,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Co-1,0, Cu-0,20, Fe-0,59, Mn-0,31, Zn-0,20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Co-1,39, Fe-2,10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Co-1,58, Cu-0,33, Fe-0,85, Mn-0,49, Zn-0,27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Co-1,43, Cu-0,34, Fe-0,71, Mn-0,46, Zn-0,29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Si-14,0, B-0,4, Zn-0,1, Mo-0,2,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"AGRI-FOLIAR"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B-0,102, SO2-3,6, Mn-0,512, Zn-0,816, Mo-0,022, Cu-0,100, Fe-0,110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Cu"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N-18,3, Fe-0,1087, Zn-0,1087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N+"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P/K"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P2O5-27,8, К2O-19,2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FULVO"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P2O5-1, К2O-1, SO3-6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ANTISALT"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Ca-13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B"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Mo-6,8100, Fe-0,8400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AMINO-L 39"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FLOWER"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P2O5-10, B-1, Mo-0,5000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AGRI-SUPER-Cа"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ULTRAPREMIUM-RAÍZ"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N-1,02, P2O5-3,1, К2O-7,25, B-0,11, Fe-0,15, Mo-0,21, MgO-0,52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SUPERCALCIO"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"PLANTROOT"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"FOLIFOL"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"CHROMASTIM"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"AGRI-PH"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P2O5-15,4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"NS FORCE 60"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N-11,7, SO3-47,6, B-0,0140, Cu-0,0039, Fe-0,0780, Mn-0,0749, Mo-0,0016, Zn-0,0187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-33, органикалық заттардың жалпы саны-48, N-9,8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-10, полисахаридтер-6,1, ауксиндер-0,6, P2O5-4, K2O-3, Fe-0,4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аминқышқылдар-766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заттар-35, N-1, Р-0,1, К-2,5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Аминқышқылдар-7, N-3,5, Р-2, Mn-1, B-0,3,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Аминқышқылдар-10, органикалық заттар-40, N-5, Zn-0,75, Mn-0,5, B-0,1, S-4, Fe-0,1, Cu-0,1, Mo-0,02,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аминқышқылдар-9, L-аминқышқылдары-6,5, теңіз балдырларының сығындысы-4,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аминқышқылдар-9, L-аминқышқылдары-6,5, теңіз балдырларының сығындысы-4,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сығындысы-10, органикалық заттар-20, К-18,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Аминқышқылдар-3, N-3, Р-10, В-1,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Аминқышқылдар-14,4, N-7, органикалық заттар-60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"L"-аминқышқылдары-4,7, теңіз балдырларының сығындысы-4, органикалық заттар-22, N-5,5, К-1, Zn-0,15, Mn-0,3, B-0,05, S-4,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Zn-0,05, B-0,14, Mg-0,7, Mo-0,02, Ca-12, жалпы қант-18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B-этаноламин-10,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L-аминқышқылдары-1,0, N-5,0, суда еритін B-10,0, Мо-0,02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Ca-10, N-10, B-0,2,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Fe-6,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K-20, L-аминқышқылдары-5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Zn-0,7, Mn-0,7, B-0,1, Fe-3, Cu-0,3, Mo-0,1, L-аминқышқылдары-6,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Zn-8,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Zn-0,1, Fe-0,1,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полигидроксикарбо-қышқылдар-20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полигидроксикарбокси-қышқылдар-20, (этилендиокси)диметанол-0-1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Mn-6,0, L-аминқышқылдары-6,0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"SAMPPI тыңайтқышы"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KNO3-6, C6H8O7-5, Ca(H2PO4)2-5, Na2-EDTAх2H2O-3,5, MnCl2х4H2O-3,2, NaNO3-2, FeCl3х6H2O-2, H3BO3-1, Cu(NO3)2х3H2O-0,2, (NH4)6Mo7O24х4H2O-0,2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B-3,3,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Ca-10,0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жалпы-3,0 (мұнымен қоса N нитратты-2,8, N мочевиналық-0,2), Zn-7,0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Fe-5,0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нитратты-1,8, N амидті-0,2, B-0,5,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N-60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 START 8-31-4 -export"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P2O5-31,0, K2O-4,0, балдырлардың сығындысы-4,0, альгинді қышқыл-0,033, маннитол-0,12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C-8,4, N жалпы-6,3, N органикалық-2,1, аминқышқылдар-15,0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"SEMELE"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P2O5-32,0, K2O-23,0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N-31,4, K2O-21, С-17,4, P2O5-6,758, Cu-7,04, Ni-0,41, Zn-4,44, Cr-55,5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N-8,09, B-0,22, Zn-0,15, CaO-1,92,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 Promoter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N-60, P2O5-25, K2O-60, Zn-2, B-1,8, Fe-1,4, балдырлардың сығындысы-200, органикалық зат-80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Seafun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N≥90, P2O5≥30, K2O≥60, Zn-2, B-1,8, Fe-1,4, балдырлардың сығындысы≥150, альгинді қышқыл≥14, EDTA-Fe-16, EDTA-Cu-8, EDTA-Zn-12, EDTA-Mn-4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Seaweed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B2O3≥200, N≥40, балдырлардың сығындысы≥200, органикалық зат (г/л), қалғаны-су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"pH-BEST"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P-110 г/кг, Mo-80 г/кг, Zn-40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бетаин,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C-9,0,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C-10,0, Zn (EDTA), дәрумендер, сапонин,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CaO-10,0, MgO-1,0,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C-8,0, Fe-0,02 (EDDHSA), полисахаридтер, дәрумендер, ақуыздар, аминқышқылдар, тазартылған гумусты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K2O-3,0, C-10,0, Mo-0,2, Mn-0,5, Zn-0,5,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K2O-6,0, C-7,5, Mn-0,2,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Zn-2, Mn-1, аминқышқылдар-20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аминқышқылдар-28, жалпы азот-7, аммиакты азот-1,3, органикалық азот-4,3, мочевиналық азот-1,4, C-22, Zn-0,5, Mn-1,5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Zn-0,5, Mn-1,5, аминқышқылдар-28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Zn-2,5, Mn-2,5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Mn-0,8, Zn-1,2, маннитол-0,1, қоңыр балдырлардың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CaO-7, MgO-2, Zn-1,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B-0,3, Cu-0,3, Mn-5, Mo-0,05, Zn-3, SO3-11,5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CaO-7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B-4, Cu-0,15, Mo-0,015,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P2O5-18, K2O-3, B-0,1, Cu-0,1, Fe-0,3, Mn-0,3, Mo-0,05,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азот-15, амидті азот-15, 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K2O-5, Co-0,002,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B-9,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аминқышқылдар-12,50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SO3-5,7, Ascophyllum nodosum негізіндегі фитогормондар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 B-0,05, Cu-0,04, Fe-0,05, Mn-0,1, Zn-0,02,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MgO-3, SO3-13, B-0,3, Cu-0,5, Fe-1, Mn-1,5, Zn-1,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Cu-0,004, Fe-0,02, Mn-0,012, Zn-0,004,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SO3-7,5, Cu-1,77, Mn-1,1, Zn-1,79,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-2,14, K-0,65, MgO-0,03, Na-0,01, P-0,002, Bacillus spp. және басқа өсуді ынталандырушы бактериялар≥2*10^9 КҚБ/мл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заттар≥4,5, K-0,8, MgO-0,03, N-0,45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заттар≥5, K-0,028, MgO-0,002, P-0,015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 Power"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P2O5≥26, су≤60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органикалық заттар-22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 (В-10,6-11)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P-30, K-20 L-a-аминқышқылдары-4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Zn-5,9, Р-19, S-5,3,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Mn-18-23, Mg-10-13, S-2,5-4,8, N-0,1-0,4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балдырларының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сығындысы-99,5,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Thio-Sul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тиосульфаты сулы ерітіндісі-55-65, N-12, S-26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Delta Ca,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Ca-9,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Omega, sl.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Ca-8,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- K low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аминқышқылдар-5, Fe-5, 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N-7,8, B-15,5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N-4,8,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Р-24, Fe-0,22, Mn-0,33,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Антистрес амiно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Fe-0,22, Mn-0,33, Zn-1,1, Сu-0,55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N-6,41, P-4,18, K-3,44, Mg-1,98, Fe-0,23, S-7,45, B-0,30, Cu-1,99, Zn-1,99, Mn-0,25, Mo-0,43, Co-0,13, Ni-0,01, L-0,03, Se-0,01, Cr-0,05, V-0,06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N-3,85, B-11,5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P-5,86, K-0,84, Mg-3,19, Fe-0,34, S-9,07, Cu-1,68, Zn-2,09, Mn-0,34, Mo-0,17, Co-0,09,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N-20,03, P-2,05, K-2,87, Mg-0,80, Fe-0,8, S-3,07, B-0,05, Cu-0,20, Zn-0,25, Mn-0,05, Mo-0,08, Co-0,04,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P-20,40, K-4,60, Mg-0,17, Fe-0,77, S-0,850, B-0,02, Cu-0,77, Zn-0,17, Mn-0,05,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Силамин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аминқышқылдар-50 дейін, фитогормондар кешені, В дәрумендерінің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P2O5-20, K2O-5, SO3-0,8, MgО-0,18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Zn-0,048, В-0,01, Mo-0,01, Fe-0,016, Cu-0,048, Co-0,01,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Zn-0,005, В-0,009, Mn-0,19, Fe-0,02, Mo-0,001, Со-0,001, Se-0,001, N-4, P2O5-5, K2O-12, SO3-3,5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Co-0,08, Se-0,015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В-0,016, Mn-0,05, Fe-0,03, Mo-0,05, Со-0,001, Se-0,001, N-27, P2O5-2, K2O-3, SO3-1,26, MgО-0,15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Cu-0,61-3,55, Zn-0,52-3,11, В-0,18-0,61, Mn-0,18-0,49, Fe-0,19-0,49, Mo-0,27-1,14, Со-0,18-0,31, Se-0,004-0,012, Cr-0,031-0,194, Ni-0,008-0,015, Li-0,044-0,129, V-0,034-0,158, N-0,3-4,4, Р2О5-0,2-0,6, К2O-0,84-5,9, SО3-1,0-5,0, MgО-0,34-2,08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Ni-0,06, Li-0,037, Co-0,075, Fe-0,27, Mn-0,31, SО3-5,86, K2O-0,028, Mo-0,12, B-0,14, N-0,47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Cu-0,6, Zn-1,3, B-0,15, Mn-0,31, Fe-0,3, Mo-0,2, Co-0,08, Se-0,009, Cr-0,001, Ni-0,006, Li-0,04, N-0,4, K2O-0,03, SО3-5,7, MgO-1,32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Р2О5-0,61, К2О -1,77, SO3-4,9, MgO-0,97, Co-0,18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SО3-72,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B-Mo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B-7,5, Mo-3, N-4,9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B-Mo маркалы "Волски Диформы"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В-7,5, Mo-3,0, N-4,9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Мg-Mn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Mg-3,9, Mn-0,79, N-0,73, SO3-9,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Mn-B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Mn-3,96, B-2,0, N-2,0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Ca-N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CaO-7,87, 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Si-K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SiO2-20, K2O-10, N-0,35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Co-Se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Co-4,12, Se-0,082, N-0,76, SO3-5,58, P2O5-1,12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Mg-Zn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MgO-5,8, Zn-2,3, N-4,05, SO3-2,83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Mn-Zn маркалы Волски Диформы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Mn-4,4, Zn-2,2, N-0,81, SO3-9,1, P2O5-0,49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Оптим KZ"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 рН "Волски Оптим KZ"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B-20, N-4, органикалық зат-20, теңіз балдырларының сығындысы-20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 Fe-3, Mn-0,7, Zn-1,6, B-0,3, Mg-0,7, S-1, K-5, органикалық зат-20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сығындысы-18, альгинді қышқыл-1,4, органикалық зат-15, N-9, P2O5-3, K2O-6, Fe-1,6, Cu-0,8, Zn-1,2, Mn-0,4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сығындысы-20, Zn-10, 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сығындысы-20, органикалық зат-5, альгинді қышқыл-1, N-6, P-2,5, K-6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Mg-0,15, B-15, Mo-0,35, глутаминді қышқыл-0,002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P2O5-12, K2O-10, S-0,15, Mg-0,11, Fe (ЭДТА)-0,11, Mn (ЭДТА)-0,06, B-0,01, Zn (ЭДТА)-0,02, Cu (ЭДТА)-0,21, Mo-0,5, Co-0,002, глутаминді қышқыл-0,002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Цинк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S-4, Mg-1,6, Zn (ЭДТА)-12, глутаминді қышқыл-0,002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"Biotence" сұйық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Макроэлементтер: Азот-50 г/л; Фосфор-40 г/л; Калий-20 г/л. Микроэлементтер: Күкірт-150 мг/л; Магний-243 мг/л; Кальций-670 мг/л; Темір-116 мг/л; Марганец-10,9 мг/л; Мыс-8,7 мг/л; Мырыш-13,5 мг/л; Бор-1,0 мг/л; Молибден-0,06 мг/л; Кремний-60 мг/л; Кобальт-0,08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100 колония/мл, Trichoderma &gt;1*10^8 споралары/мл, Bacillus subtilis, Bacillus megaterium бактериялары &gt;2*10^8 споралары/мл,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20 колония/мл, Trichoderma &gt;2*10^7 споралары/мл, Bacillus subtilis, Bacillus megaterium бактериялары &gt;4*10^7 споралары/мл,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 колония/мл, Trichoderma &gt;1*10^7 спор/мл Bacillus subtilis, Bacillus megaterium бактериялары &gt;2*10^7 споралары/мл,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 P2O5-0, 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Понгамия тұқымдарының майы (Pongamia glabra)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S-0,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Mg-9,15, Cu-3, Mn-9,1, Zn-4,9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K2O-6, микроэлементтер (Ca, Mg, Si, Fe, Ag)-1,1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Аминқышқылдар-24, бос аминқышқылдар-13, құрғақ масса-32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аминқышқылдар-30, N-6, P2O5-1, К2О-1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аминқышқылдар-2, N-3,2, В-6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NH2-3, P2O5-15, ионды емес ББК-25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К2О-15,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аминқышқылдар-4, N-4, P2O5-8, К2О-3, полисахаридтер-15, Fe (EDDHA)-0,1, Zn (EDTA)-0,02, В-0,03, цитокининдер-0,05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аминқышқылдар-4, N-4, P2O5-6, К2О-2, полисахаридтер-12, Fe (EDTA)-0,4, Mn (EDTA)-0,2,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К2O-7,0, Fe (EDDHSA)-0,50, Zn (EDTA)-0,08, C-12,0, органикалық зат-17,0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C-10,0,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Аминқышқылдар-5,5, полисахаридтер-7,0, N-4,5, P2O5-5,0, K2O-2,5,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Аминқышқылдар-10, N-6, K2O-3, SO3-5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Аминқышқылдар-4, N-4, P2O5-10, MgO-2, SO3-1, Fe-0,4, Mn-0,2, Zn-0,2,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Аминқышқылдар-7, N-5,5, P2O5-4,5, K2O-4, MgO-2, SO3-2, Fe-0,3, Mn-0,7, Zn-0,6, Cu-0,4, B-0,2,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 N-1,2, MgO-3, SO3-8, Fe-0,2, Mn-1, Zn-0,2, Cu-0,1, B-0,7, Mo-0,04,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 N-6, MgO-2, SO3-6, Fe-0,3, Mn-0,2, Zn-0,9, Cu-0,3, B-0,3,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 N-3,5, MgO-2,5, SO3-2,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 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маркасы,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SO3-4,2, B-0,4, Cu-0,6, Fe-0,7, Mn-0,7, Mo-0,003, Zn-1,1,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маркасы,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B-0,5, Cu-0,1, Fe-0,5, Mn-0,5, Mo-0,005, Zn-0,5,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маркасы,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SO3-4,5, Cu-0,9, Fe-0,8, Mn-1,1, Mo-0,005, Zn-1,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маркасы,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 B-0,5, Cu-0,2, Fe-0,3, Co-0,002, Mn-0,4, Mo-0,036, Zn-0,3,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свҰклы" маркасы,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SO3-1,8, B-0,5, Cu-0,2, Fe-0,2, Mn-0,65, Mo-0,005, Zn-0,5, Ti-0,02, Na2O-3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Mo-3,0,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"Ультрамаг Супер Сера-900"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Аминқышқылдар-56-58, N-9,4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Медь-Хелат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MgO-10, 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MgO-29,3, S-22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Mn-15, N-7,7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S-9,2, СaO-8,7, Mn-4,8, B-4,1,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Аминқышқылдар-11,6, N-9,4, K2O-2,7, MgO-1,7, Mn-1,5, P2O5-0,9, Zn-0,5, Cu-0,3,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 Zn-8,5, Cu-8,4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P2О5-30, MgO-6,8,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 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Mn-7,8, N-6,8, Zn-4,2, Cu-2,2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Сu-4,8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карбамидті азот-5,6, аммиакты азот-1,7, нитратты азот-0,7, P2O5-8, К2О-6, микроэлементтер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аммиакты азот-4,2, карбамидті азот-0,9, P2O5-20, К2О-5, микроэлементтер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карбамидті азот-18, нитратты азот-5, аммиакты азот-4, Mg-3,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аминқышқылдар-10,5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Multoleo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GA142-8,8, B-9,9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COLORSTAR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CALIBRA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Azos 300TM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Mg-19,9, MgO-33,1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K2О-5,1, Mg-2,7, MgO-4,5, Mn-0,7, Zn-0,3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P2O5-18,8, K2O- 6,3,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Thiotrac 300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SCUDO (СКУДО)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аминқышқылдар мен пептидтер-9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TRAINER (ТРЕНЕР)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Zn-0,0005, Cu-0,0003, аминқышқылдар мен пептидтер 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NH2-11,0, NH4-19,5, NO3-10,6, K2O-4,11, P2O5-2,47, SO3-2,33, MgO-0,48, Zn-0,27, Cu-0,14, Mo-0,07, Fe-0,04, B-0,03, Se-0,03, Mn-0,02, Co-0,01, ылғалдандыратын заттар кешені-1,0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Nобщ-41,1, K2O-4,1, P2O5-2,4, SO3-2,3, MgO-0,4, Zn-EDTA-0,2, Сu-EDTA-0,1, Mо-0,07, Fe-EDTA-0,04, В-0,03, Mn-EDTA-0,03, Se-0,03, Ылғалдандырғыштар-1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биоактивті L-формадағы аминқышқылдар-15, K2O-0,06, SO3-9,34, MgO-2,28, Zn-2,51, Cu-1,92, Mo-0,22, Fe-0,4, B-0,16, Ni-0,06, Mn-0,37, Co-0,11, ылғалдандыратын заттар кешені-1,0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Аминқышқылдар-15, SO3-9,3, Nжалпы-3,2, Zn-EDTA-2,6, MgO-2,2, Cu-EDTA-2, Fe-EDTA-0,4, Mn-EDTA-0,3, Mo-0,2, B-0,1, Co-EDTA-0,1, K2O-0,06, Ni-0,006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маркасы,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N-1,6, биоактивті L-формадағы аминқышқылдар-11,5, Zn-3,36, Cu-3,76, Mn-0,37, Fe-0,54, MgO-2,37, SO3-15,2, Co-0,23, Li-0,06, Ni-0,02, органикалық қышқылдар-1,0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Аминқышқылдар-15, SO3-15,2, Cu-EDTA-3,8, Zn-EDTA-3,3, MgO-2,3, Fe-EDTA-0,6, Mn-EDTA-0,3, Co-EDTA-0,2, Li-0,06, Ni-0,02, Янтарлы қышқыл-1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питание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NO3-0,2, P2O5-0,55, K2O-3,58, Mo-0,67, B-0,57, Cr-0,12, V-0,09, Se-0,02, S-1,0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Аминқышқылдар-2, Nжалпы-6,9, K2O-3,6, Mo-0,7, B-0,6, P2O5-0,6, Cr-0,1, V-0,09, Se-0,02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N-6,6, NO3-2,5, SO3-4,6, Mn-0,33, Cu-0,12, Zn-0,07, Fe-0,07, Mo-0,07, B-0,01, Se-0,03, Co-0,01, ылғалдандыратын заттар кешені-1,0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Nобщ-6,6, SO3-4,6, Mn-EDTA-0,3, Сu-EDTA-0,1, Zn-EDTA-0,07, Fe-EDTA-0,07, Mо-0,07, В-0,01, Se-0,003, Сo-EDTA-0,001, Ылғалдандырғыштар-1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Zn-0,40, Cu-0,13, Fe-0,16, Mn-0,08, B-0,23, Mo-0,08, Co-0,02, биоактивті L-формадағы аминқышқылдар-2, ылғалдандыратын заттар кешені-1,0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Nобщ-9,7, K2O-6,8, SO3-0,5, Zn-EDTA-0,4, MgO-0,2, В-0,2, Fe-EDTA-0,2, Сu-EDTA-0,2, Mn-EDTA-0,08, Mо-0,08, Сo-EDTA-0,02, Аминқышқылдар-2, Ылғалдандырғыштар-1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маркасы,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(12,3), Nжалпы (5,5), SO3 (5,2), Mо (1), Органикалық енетін агент (17)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 Mo-0,001,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Р2О5-5, К2О-40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MgO-5, Mo-0,07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 Mg-2, B-0,02, Cu-0,05, Fe-0,1, Mn-0,05, Mo-0,005,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аминқышқыл-6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аминқышқыл-50, Mn-2, Cu-0,5, Mo-0,05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"Biosol-P"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аминқышқыл-10, B-1, Mn-1,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аминқышқыл-50, B-1, Zn-2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 жалп.)-1,2-1,5, Бор (В)- 6,6-8,5, Марганец (Mn)-1,6-2,0, Молибден (Мо)- 0,275-0,35, Күкірт (S)- 0,94-1,2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S-2,0, Mn-EDTA-1,8, Zn-EDTA-1,8, Cu-EDTA-1,8, Хлоридтер-&lt;0,1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Аминқышқылдар-12,5, м.қ. бос аминқышқылдар-6,0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Fe-EDTA-0,02, Mn-EDTA-0,012, Zn-EDTA-0,004, Cu-EDTA-0,004,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Модификацияланған лигнин (натрий лигносульфонаты)-негіз, S-1,0, В-0,4, Fe-LSA-0,8, Mn-LSA-0,7, Zn- LSA-0,1,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Fe-EDTA-0,1, Mn-EDTA-0,05, Zn-EDTA-1,04, Cu-EDTA-0,05, Mo-0,001, Сульфаттар-0,15, Хлоридтер-&lt;0,1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K2O-10,0, S-2,4, B-0,1, Mn-EDTA-2,0, Zn-EDTA-1,5, Cu-EDTA-1,0, Mo-0,02, Хлоридтер-&lt;0,1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мен пептидтер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күкірттің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SO3-36, NH2-4,8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P-2, K-2,5, Mg-3, S-6-7, B-0,28, Fe-0,32, Mn-0,16, Cu-0,06, Zn-0,04,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Zn-15, S-7, NH2-4,5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"Азот"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P-2,5; K-4,2; Mn-0,05; Mg-0,5; Mo-0,1; Co-0,05; S-2,5; Cu-0,2; B-0,05; Zn-0,3; Se-0,05; Fe-0,1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"Калий"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P-7; K-15; S-5; Mg-2; Zn-0,1; Cu- 0,2; Fe-0,1; Mn-0,5; Mo-0,05;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"Трио"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P-7; K-1; S-9,5; Mg-2,3; Zn-2,5; Fe-0,4; Mn-0,4; Mo-0,2; Cu-2; Со-0,11, Ni-0,0006; аминқышқылдар-15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"Супер"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N-7; P-0,6; K-4; S-15; Mg-2,5; Zn-3,4; Cu-3,8; Fe-0,6; Mo-0,7; V-0,09; Mn-0,4; Со-0,2, Ni-0,02; Li-0,06; B-0,60; Se-0,02; Cr-0,12; аминқышқылдар-15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Zn-15;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"Күкірт"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S-25; Cu-0,9; Zn-0,9; Fe-0,2; Mn-0,9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"ФосфорКалий"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P-10; K-10; Cu-0,9; Zn-0,9; Fe-0,2; Mn-0,9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"БорМолибден"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В-10,9; Mo-0,5; Cu-0,1; Zn-0,1; Fe-0,1; Mn-0,1; моноэтаноламин-17,4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"Марганец"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Mn-20;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"Мыс"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Cu-20;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"Молибден"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"Кремний"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Si-15;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"Магний"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"Кальций" сауда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Animaх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Org.Madde-25, Org.Karbon-15, N-3, Amino Asitler-20,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