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5975" w14:textId="bec5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2021 жылғы 4 мамырдағы № 221 "Қостанай облысының ауызсумен жабдықтаудың баламасыз көздері болып табылатын сумен жабдықтаудың ерекше маңызды оқшау жүйелерінің тізбесін бекіту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2024 жылғы 15 мамырдағы № 199 қаулысы. Қостанай облысының Әділет департаментінде 2024 жылғы 17 мамырда № 10207-10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ауызсумен жабдықтаудың баламасыз көздері болып табылатын сумен жабдықтаудың ерекше маңызды оқшау жүйелерінің тізбесін бекіту туралы" 2021 жылғы 4 мамырдағы № 221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9897 болып тіркелген)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Қостанай облысының ауыз сумен жабдықтаудың баламасыз көздері болып табылатын сумен жабдықтаудың ерекше маңызды оқшау жүйелерінің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 47-1, 58-1-жолмен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"Амангелді" оқшау су құбыры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"Раздольное" оқшау су құбыры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Рудный қаласы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жолы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59 жол жаңа редакцияда жазылсын: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"Пешков" оқшау су құбыры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энергетика және тұрғын үй-коммуналдық шаруашылық басқармасы" мемлекеттік мекемесі Қазақстан Республикасының заңнамасында белгіленген тәртіпте: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аумақтық әділет органында мемлекеттік тіркелуін;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