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43a82" w14:textId="c543a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2023 жылғы 2 қарашадағы № 61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Қостанай қаласы мәслихатының 2024 жылғы 9 ақпандағы № 81 шешімі. Қостанай облысының Әділет департаментінде 2024 жылғы 12 ақпанда № 10140-10 болып тіркелді</w:t>
      </w:r>
    </w:p>
    <w:p>
      <w:pPr>
        <w:spacing w:after="0"/>
        <w:ind w:left="0"/>
        <w:jc w:val="both"/>
      </w:pPr>
      <w:bookmarkStart w:name="z4" w:id="0"/>
      <w:r>
        <w:rPr>
          <w:rFonts w:ascii="Times New Roman"/>
          <w:b w:val="false"/>
          <w:i w:val="false"/>
          <w:color w:val="000000"/>
          <w:sz w:val="28"/>
        </w:rPr>
        <w:t>
      Қостанай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2023 жылғы 2 қарашадағы № 61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10081 болып тіркелген)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"4. Әлеуметтік көмек көрсету үшін мерекелік және атаулы күндердің тізбесі:</w:t>
      </w:r>
    </w:p>
    <w:bookmarkEnd w:id="3"/>
    <w:bookmarkStart w:name="z9" w:id="4"/>
    <w:p>
      <w:pPr>
        <w:spacing w:after="0"/>
        <w:ind w:left="0"/>
        <w:jc w:val="both"/>
      </w:pPr>
      <w:r>
        <w:rPr>
          <w:rFonts w:ascii="Times New Roman"/>
          <w:b w:val="false"/>
          <w:i w:val="false"/>
          <w:color w:val="000000"/>
          <w:sz w:val="28"/>
        </w:rPr>
        <w:t>
      1) Кеңес әскерлерінің шектеулі контингентінің Ауғанстан Демократиялық Республикасынан шығарылған күні – 15 ақпан;</w:t>
      </w:r>
    </w:p>
    <w:bookmarkEnd w:id="4"/>
    <w:bookmarkStart w:name="z10" w:id="5"/>
    <w:p>
      <w:pPr>
        <w:spacing w:after="0"/>
        <w:ind w:left="0"/>
        <w:jc w:val="both"/>
      </w:pPr>
      <w:r>
        <w:rPr>
          <w:rFonts w:ascii="Times New Roman"/>
          <w:b w:val="false"/>
          <w:i w:val="false"/>
          <w:color w:val="000000"/>
          <w:sz w:val="28"/>
        </w:rPr>
        <w:t>
      2) Отан қорғаушы күні - 7 мамыр;</w:t>
      </w:r>
    </w:p>
    <w:bookmarkEnd w:id="5"/>
    <w:bookmarkStart w:name="z11" w:id="6"/>
    <w:p>
      <w:pPr>
        <w:spacing w:after="0"/>
        <w:ind w:left="0"/>
        <w:jc w:val="both"/>
      </w:pPr>
      <w:r>
        <w:rPr>
          <w:rFonts w:ascii="Times New Roman"/>
          <w:b w:val="false"/>
          <w:i w:val="false"/>
          <w:color w:val="000000"/>
          <w:sz w:val="28"/>
        </w:rPr>
        <w:t>
      3) Жеңіс күні - 9 мамыр;</w:t>
      </w:r>
    </w:p>
    <w:bookmarkEnd w:id="6"/>
    <w:bookmarkStart w:name="z12" w:id="7"/>
    <w:p>
      <w:pPr>
        <w:spacing w:after="0"/>
        <w:ind w:left="0"/>
        <w:jc w:val="both"/>
      </w:pPr>
      <w:r>
        <w:rPr>
          <w:rFonts w:ascii="Times New Roman"/>
          <w:b w:val="false"/>
          <w:i w:val="false"/>
          <w:color w:val="000000"/>
          <w:sz w:val="28"/>
        </w:rPr>
        <w:t>
      4) Тәуелсіздік күні – 16 желтоқсан.";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жаңа редакцияда жазылсын:</w:t>
      </w:r>
    </w:p>
    <w:bookmarkStart w:name="z14" w:id="8"/>
    <w:p>
      <w:pPr>
        <w:spacing w:after="0"/>
        <w:ind w:left="0"/>
        <w:jc w:val="both"/>
      </w:pPr>
      <w:r>
        <w:rPr>
          <w:rFonts w:ascii="Times New Roman"/>
          <w:b w:val="false"/>
          <w:i w:val="false"/>
          <w:color w:val="000000"/>
          <w:sz w:val="28"/>
        </w:rPr>
        <w:t>
      "1) Кеңес әскерлерінің шектеулі контингентінің Ауғанстан Демократиялық Республикасынан шығарылғанына 35 жыл толуына орай – 15 ақпан:</w:t>
      </w:r>
    </w:p>
    <w:bookmarkEnd w:id="8"/>
    <w:bookmarkStart w:name="z15" w:id="9"/>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үкiметтік органдарының шешiмдерiне сәйкес Ауғанстан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50 айлық есептік көрсеткіш мөлшерінде;</w:t>
      </w:r>
    </w:p>
    <w:bookmarkEnd w:id="9"/>
    <w:bookmarkStart w:name="z16" w:id="10"/>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50 айлық есептік көрсеткіш мөлшерінде;</w:t>
      </w:r>
    </w:p>
    <w:bookmarkEnd w:id="10"/>
    <w:bookmarkStart w:name="z17" w:id="11"/>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50 айлық есептік көрсеткіш мөлшерінде;</w:t>
      </w:r>
    </w:p>
    <w:bookmarkEnd w:id="11"/>
    <w:bookmarkStart w:name="z18" w:id="12"/>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50 айлық есептік көрсеткіш мөлшерінде;</w:t>
      </w:r>
    </w:p>
    <w:bookmarkEnd w:id="12"/>
    <w:bookmarkStart w:name="z19" w:id="13"/>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50 айлық есептік көрсеткіш мөлшерінде;</w:t>
      </w:r>
    </w:p>
    <w:bookmarkEnd w:id="13"/>
    <w:bookmarkStart w:name="z20" w:id="14"/>
    <w:p>
      <w:pPr>
        <w:spacing w:after="0"/>
        <w:ind w:left="0"/>
        <w:jc w:val="both"/>
      </w:pPr>
      <w:r>
        <w:rPr>
          <w:rFonts w:ascii="Times New Roman"/>
          <w:b w:val="false"/>
          <w:i w:val="false"/>
          <w:color w:val="000000"/>
          <w:sz w:val="28"/>
        </w:rPr>
        <w:t>
      Ауғанстандағы ұрыс кезінде әскери борышын өтеу кезінде бұрынғы КСР Одағын қорғау, әскери қызметтің өзге де міндеттерін атқару кезінде жаралануы, контузия алуы, мертігуі салдарынан немесе Ауғанстандағы ұрыс қимылдары кезеңінде әскери қызметін өткеру кезінде ауруға шалдығуы салдарынан мүгедектік белгіленген әскери қызметшілерге 50 айлық есептік көрсеткіш мөлшерінде;</w:t>
      </w:r>
    </w:p>
    <w:bookmarkEnd w:id="14"/>
    <w:bookmarkStart w:name="z21" w:id="15"/>
    <w:p>
      <w:pPr>
        <w:spacing w:after="0"/>
        <w:ind w:left="0"/>
        <w:jc w:val="both"/>
      </w:pPr>
      <w:r>
        <w:rPr>
          <w:rFonts w:ascii="Times New Roman"/>
          <w:b w:val="false"/>
          <w:i w:val="false"/>
          <w:color w:val="000000"/>
          <w:sz w:val="28"/>
        </w:rPr>
        <w:t>
      Ауғанстандағы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50 айлық есептік көрсеткіш мөлшерінде.";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мазмұндағы 4) тармақшамен толықтырылсын:</w:t>
      </w:r>
    </w:p>
    <w:bookmarkStart w:name="z23" w:id="16"/>
    <w:p>
      <w:pPr>
        <w:spacing w:after="0"/>
        <w:ind w:left="0"/>
        <w:jc w:val="both"/>
      </w:pPr>
      <w:r>
        <w:rPr>
          <w:rFonts w:ascii="Times New Roman"/>
          <w:b w:val="false"/>
          <w:i w:val="false"/>
          <w:color w:val="000000"/>
          <w:sz w:val="28"/>
        </w:rPr>
        <w:t>
      "4) Тәуелсіздік күні – 16 желтоқсан:</w:t>
      </w:r>
    </w:p>
    <w:bookmarkEnd w:id="16"/>
    <w:bookmarkStart w:name="z24" w:id="17"/>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ақталған Қазақстандағы 1986 жылғы 17-18 желтоқсан оқиғаларына қатысушылар қатарынан саяси қуғын-сүргіндер құрбандарына 200 000 (екі жүз мың) теңге мөлшерінде.".</w:t>
      </w:r>
    </w:p>
    <w:bookmarkEnd w:id="17"/>
    <w:bookmarkStart w:name="z25" w:id="1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Байгабулов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