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c048" w14:textId="c08c0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Арқалық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2024 жылғы 15 наурыздағы № 95 шешімі. Қостанай облысының Әділет департаментінде 2024 жылғы 2 сәуірде № 10165-10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Арқалық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Арқалық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қалалық мәслихатының күші жойылды деп танылған кейбір шешімдерінің тізбесі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"Арқалық қалалық мәслихатының аппараты" мемлекеттік мекемесінің "Б" корпусы мемлекеттік әкімшілік қызметшілерінің қызметін бағалау әдістемесін бекіту туралы" 2018 жылғы 20 наурыздағы № 164 (Нормативтік құқықтық актілерді мемлекеттік тіркеу тізілімінде № 7703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Мәслихаттың "Мәслихаттың 2018 жылғы 20 наурыздағы № 164 "Арқалық қалалық мәслихатының аппараты" мемлекеттік мекемесінің "Б" корпусы мемлекеттік әкімшілік қызметшілерінің қызметін бағалау әдістемесін бекіту туралы" шешіміне өзгерістер енгізу туралы" 2022 жылғы 29 сәуірдегі № 118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Мәслихаттың "Мәслихаттың 2018 жылғы 20 наурыздағы № 164 "Арқалық қалалық мәслихатының аппараты" мемлекеттік мекемесінің "Б" корпусы мемлекеттік әкімшілік қызметшілерінің қызметін бағалау әдістемесін бекіту туралы" шешіміне өзгеріс енгізу туралы" 2023 жылғы 21 сәуірдегі № 18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Мәслихаттың "Мәслихаттың 2018 жылғы 20 наурыздағы № 164 "Арқалық қалалық мәслихатының аппараты" мемлекеттік мекемесінің "Б" корпусы мемлекеттік әкімшілік қызметшілерінің қызметін бағалау әдістемесін бекіту туралы" шешіміне өзгерістер енгізу туралы" 2023 жылғы 26 шілдедегі № 44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