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fc65" w14:textId="81ff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"Бейбіт жиналыстарды ұйымдастыру және өткізу туралы" Алтынсарин аудандық мәслихатының 2020 жылғы 27 тамыздағы № 322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2024 жылғы 5 маусымдағы № 82 шешімі. Қостанай облысының Әділет департаментінде 2024 жылғы 12 маусымда № 10231-10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"Бейбіт жиналыстарды ұйымдастыру және өткізу туралы" Алтынсарин аудандық мәслихатының 2020 жылғы 27 тамыздағы № 322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9434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"Жиналыстарды, митингілерді және пикеттерді ұйымдастыруға және өткізуге арналған мамандандырылған орындар" деген жол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 жиналыстарды ұйымдастыруға және өткізуге арналған мамандандырылған орындар";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2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Пикеттеуді жүзеге асыратын адамдар арасындағы ең аз рұқсат етілген қашықтық кемінде 100 метрді құрайды;"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2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Мынадай объектілердің іргелес жатқан аумақтарының шекараларынан 800 метр қашықтықта пикет өткізуге жол берілмейді: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 және оларға іргелес аумақтар;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ауданның қорғаныс қабілетін, қауіпсіздігін және халықтың тыныс-тіршілігін қамтамасыз ететін ұйымдарға іргелес жатқан аумақтар;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 жол желілері, магистральдық құбырлар, ұлттық электр желісі, магистральдық байланыс желілері және оларға іргелес жатқан аумақтар.".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