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5f38" w14:textId="a355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2024 жылғы 10 сәуірдегі № 146 шешімі. Қостанай облысының Әділет департаментінде 2024 жылғы 17 сәуірде № 10179-10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"Шетелдіктер үшін туристік жарна төлеу қағидаларын бекіту туралы" Қазақстан Республикасы Мәдениет және спорт министрінің 2023 жылғы 14 шілдедегі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33110 болып тіркелген),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 шетелдіктер үшін 2024 жылға арналған туристік жарна мөлшерлемелері болу құнының 0 (нөл) пайызы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