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7751" w14:textId="a2d7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Жітіқара ауданы әкімдігінің 2021 жылғы 25 қаңтардағы № 17 "Азаматтық қызметшілер болып табылатын және ауылдық жерде жұмыс iстейтiн денсаулық сақтау, әлеуметтiк қамсыздандыру және мәдениет саласындағы мамандар лауазымдарының тiзбесiн айқындау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2024 жылғы 21 мамырдағы № 141 қаулысы. Қостанай облысының Әділет департаментінде 2024 жылғы 27 мамырда № 10213-10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 Жітіқара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Жітіқара ауданы әкімдігінің "Азаматтық қызметшілер болып табылатын және ауылдық жерде жұмыс істейтін денсаулық сақтау, әлеуметтік қамсыздандыру және мәдениет саласындағы мамандар лауазымдарының тiзбесiн айқындау туралы" 2021 жылғы 25 қаңтардағы № 17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9736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тiзбесiн айқындау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 осы қаулының қосымшасына сәйкес айқындалсын.";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 әкімдігінің экономика және бюджеттік жоспарлау бөлімі" мемлекеттік мекемесі Қазақстан Республикасының заңнамасында белгіленген тәртіпте: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аумақтық әділет органында мемлекеттік тіркелуін;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оның Жітіқара ауданы әкімдігінің интернет-ресурсында орналастырылуын қамтамасыз етсін.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Жітіқара ауданы әкімінің жетекшілік ететін орынбасарына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iстейтiн әлеуметтiк қамсыздандыру және мәдениет саласындағы мамандар лауазымдарының тiзбесi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мамандардың лауазымдары: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қарттар мен мүгедектігі бар адамдарға күтім жасау жөніндегі әлеуметтік қызметкер;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психоневрологиялық аурулары бар мүгедектігі бар балалар мен 18 жастан асқан мүгедектігі бар адамдарға күтім жасау жөніндегі әлеуметтік қызметкер.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мамандардың лауазымдары: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маңызы бар мемлекеттік мекеменің және мемлекеттік қазыналық кәсіпорынның бөлім басшысы;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кітапханашы;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мәдени ұйымдастырушы (негізгі қызметтер);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ұжым (үйірме) басшысы;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қазақ, ағылшын тілдерінің мұғалімдері.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