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dc19a9" w14:textId="0dc19a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Қамысты ауданында тұрғын үй көмегін көрсетудің мөлшері мен тәртібін айқындау туралы</w:t>
      </w:r>
    </w:p>
    <w:p>
      <w:pPr>
        <w:spacing w:after="0"/>
        <w:ind w:left="0"/>
        <w:jc w:val="both"/>
      </w:pPr>
      <w:r>
        <w:rPr>
          <w:rFonts w:ascii="Times New Roman"/>
          <w:b w:val="false"/>
          <w:i w:val="false"/>
          <w:color w:val="000000"/>
          <w:sz w:val="28"/>
        </w:rPr>
        <w:t>Қостанай облысы Қамысты ауданы мәслихатының 2024 жылғы 22 сәуірдегі № 171 шешімі. Қостанай облысының Әділет департаментінде 2024 жылғы 2 мамырда № 10186-10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Заңының </w:t>
      </w:r>
      <w:r>
        <w:rPr>
          <w:rFonts w:ascii="Times New Roman"/>
          <w:b w:val="false"/>
          <w:i w:val="false"/>
          <w:color w:val="000000"/>
          <w:sz w:val="28"/>
        </w:rPr>
        <w:t>6-бабына</w:t>
      </w:r>
      <w:r>
        <w:rPr>
          <w:rFonts w:ascii="Times New Roman"/>
          <w:b w:val="false"/>
          <w:i w:val="false"/>
          <w:color w:val="000000"/>
          <w:sz w:val="28"/>
        </w:rPr>
        <w:t xml:space="preserve">, "Тұрғын үй қатынастары туралы" Қазақстан Республикасы Заңының </w:t>
      </w:r>
      <w:r>
        <w:rPr>
          <w:rFonts w:ascii="Times New Roman"/>
          <w:b w:val="false"/>
          <w:i w:val="false"/>
          <w:color w:val="000000"/>
          <w:sz w:val="28"/>
        </w:rPr>
        <w:t>97-бабына</w:t>
      </w:r>
      <w:r>
        <w:rPr>
          <w:rFonts w:ascii="Times New Roman"/>
          <w:b w:val="false"/>
          <w:i w:val="false"/>
          <w:color w:val="000000"/>
          <w:sz w:val="28"/>
        </w:rPr>
        <w:t xml:space="preserve"> сәйкес Қамысты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Қамысты ауданында тұрғын үй көмегін көрсетудің мөлшері мен тәртібі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айқындалсын.</w:t>
      </w:r>
    </w:p>
    <w:bookmarkEnd w:id="1"/>
    <w:bookmarkStart w:name="z6"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Қамысты аудандық мәслихатының кейбір шешімдерінің күші жойылды деп танылсын.</w:t>
      </w:r>
    </w:p>
    <w:bookmarkEnd w:id="2"/>
    <w:bookmarkStart w:name="z7"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Қамысты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Искаков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2024 жылғы 22 сәуірдегі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171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 қосымша</w:t>
            </w:r>
          </w:p>
        </w:tc>
      </w:tr>
    </w:tbl>
    <w:bookmarkStart w:name="z13" w:id="4"/>
    <w:p>
      <w:pPr>
        <w:spacing w:after="0"/>
        <w:ind w:left="0"/>
        <w:jc w:val="left"/>
      </w:pPr>
      <w:r>
        <w:rPr>
          <w:rFonts w:ascii="Times New Roman"/>
          <w:b/>
          <w:i w:val="false"/>
          <w:color w:val="000000"/>
        </w:rPr>
        <w:t xml:space="preserve"> Қамысты ауданында тұрғын үй көмегін көрсетудің мөлшері мен тәртібі</w:t>
      </w:r>
    </w:p>
    <w:bookmarkEnd w:id="4"/>
    <w:bookmarkStart w:name="z14" w:id="5"/>
    <w:p>
      <w:pPr>
        <w:spacing w:after="0"/>
        <w:ind w:left="0"/>
        <w:jc w:val="both"/>
      </w:pPr>
      <w:r>
        <w:rPr>
          <w:rFonts w:ascii="Times New Roman"/>
          <w:b w:val="false"/>
          <w:i w:val="false"/>
          <w:color w:val="000000"/>
          <w:sz w:val="28"/>
        </w:rPr>
        <w:t>
      1. Тұрғын үй көмегі жергілікті бюджет қаражаты есебінен Қамысты ауданында тұратын, Қазақстан Республикасының аумағындағы жалғыз тұрғынжайы ретінде меншік құқығындағы тұрғынжайда тұрақты тіркелген және тұратын аз қамтылған отбасыларға (азаматтарға) (бұдан әрі - көрсетілетін қызметті алушылар), сондай-ақ мемлекеттік тұрғын үй қорынан берілген тұрғынжайды және жеке тұрғын үй қорынан жергілікті атқарушы орган жалға алған тұрғынжайды жалдаушыларға (қосымша жалдаушыларға):</w:t>
      </w:r>
    </w:p>
    <w:bookmarkEnd w:id="5"/>
    <w:bookmarkStart w:name="z15" w:id="6"/>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шығыстарға;</w:t>
      </w:r>
    </w:p>
    <w:bookmarkEnd w:id="6"/>
    <w:bookmarkStart w:name="z16" w:id="7"/>
    <w:p>
      <w:pPr>
        <w:spacing w:after="0"/>
        <w:ind w:left="0"/>
        <w:jc w:val="both"/>
      </w:pPr>
      <w:r>
        <w:rPr>
          <w:rFonts w:ascii="Times New Roman"/>
          <w:b w:val="false"/>
          <w:i w:val="false"/>
          <w:color w:val="000000"/>
          <w:sz w:val="28"/>
        </w:rPr>
        <w:t>
      коммуналдық қызметтерді және телекоммуникация желісіне қосылған телефон үшін абоненттік төлемақының ұлғаюы бөлігінде байланыс қызметтерін тұтынуға;</w:t>
      </w:r>
    </w:p>
    <w:bookmarkEnd w:id="7"/>
    <w:bookmarkStart w:name="z17" w:id="8"/>
    <w:p>
      <w:pPr>
        <w:spacing w:after="0"/>
        <w:ind w:left="0"/>
        <w:jc w:val="both"/>
      </w:pPr>
      <w:r>
        <w:rPr>
          <w:rFonts w:ascii="Times New Roman"/>
          <w:b w:val="false"/>
          <w:i w:val="false"/>
          <w:color w:val="000000"/>
          <w:sz w:val="28"/>
        </w:rPr>
        <w:t>
      мемлекеттік тұрғын үй қорынан берілген тұрғынжайды және жеке тұрғын үй қорынан жергілікті атқарушы орган жалға алған тұрғынжайды пайдаланғаны үшін шығыстарды төлеуге беріледі.</w:t>
      </w:r>
    </w:p>
    <w:bookmarkEnd w:id="8"/>
    <w:bookmarkStart w:name="z18" w:id="9"/>
    <w:p>
      <w:pPr>
        <w:spacing w:after="0"/>
        <w:ind w:left="0"/>
        <w:jc w:val="both"/>
      </w:pPr>
      <w:r>
        <w:rPr>
          <w:rFonts w:ascii="Times New Roman"/>
          <w:b w:val="false"/>
          <w:i w:val="false"/>
          <w:color w:val="000000"/>
          <w:sz w:val="28"/>
        </w:rPr>
        <w:t>
      Көрсетілетін қызметті алушылардың тұрғын үй көмегін есептеуге қабылданатын шығыстары жоғарыда көрсетілген бағыттардың әрқайсысы бойынша шығыстардың жиыны ретінде айқындалады.</w:t>
      </w:r>
    </w:p>
    <w:bookmarkEnd w:id="9"/>
    <w:bookmarkStart w:name="z19" w:id="10"/>
    <w:p>
      <w:pPr>
        <w:spacing w:after="0"/>
        <w:ind w:left="0"/>
        <w:jc w:val="both"/>
      </w:pPr>
      <w:r>
        <w:rPr>
          <w:rFonts w:ascii="Times New Roman"/>
          <w:b w:val="false"/>
          <w:i w:val="false"/>
          <w:color w:val="000000"/>
          <w:sz w:val="28"/>
        </w:rPr>
        <w:t>
      2. Тұрғын үй көмегін тағайындау "Қамысты ауданы әкімдігінің жұмыспен қамту және әлеуметтік бағдарламалар бөлімі" мемлекеттік мекемесімен (бұдан әрі – көрсетілетін қызметті беруші) жүзеге асырылады.</w:t>
      </w:r>
    </w:p>
    <w:bookmarkEnd w:id="10"/>
    <w:bookmarkStart w:name="z20" w:id="11"/>
    <w:p>
      <w:pPr>
        <w:spacing w:after="0"/>
        <w:ind w:left="0"/>
        <w:jc w:val="both"/>
      </w:pPr>
      <w:r>
        <w:rPr>
          <w:rFonts w:ascii="Times New Roman"/>
          <w:b w:val="false"/>
          <w:i w:val="false"/>
          <w:color w:val="000000"/>
          <w:sz w:val="28"/>
        </w:rPr>
        <w:t xml:space="preserve">
      3. Көрсетілетін қызметті беруші көрсетілетін қызметті алушының жиынтық кірісін "Тұрғын үй көмегін беру қағидаларын бекіту туралы" Қазақстан Республикасы Өнеркәсіп және құрылыс министрінің 2023 жылғы 8 желтоқсандағы № 117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33763 болып тіркелген) (бұдан әрі – Қағида) айқындалған тәртіппен есептейді.</w:t>
      </w:r>
    </w:p>
    <w:bookmarkEnd w:id="11"/>
    <w:bookmarkStart w:name="z21" w:id="12"/>
    <w:p>
      <w:pPr>
        <w:spacing w:after="0"/>
        <w:ind w:left="0"/>
        <w:jc w:val="both"/>
      </w:pPr>
      <w:r>
        <w:rPr>
          <w:rFonts w:ascii="Times New Roman"/>
          <w:b w:val="false"/>
          <w:i w:val="false"/>
          <w:color w:val="000000"/>
          <w:sz w:val="28"/>
        </w:rPr>
        <w:t>
      4. Тұрғын үй көмегі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шығыстарды, коммуналдық қызметтерді және телекоммуникация желісіне қосылған телефон үшін абоненттік төлемақының өсуі бөлігінде байланыс қызметтерін тұтынуға, мемлекеттік тұрғын үй қорынан берілген тұрғынжайды және жеке тұрғын үй қорынан жергілікті атқарушы орган жалдаған тұрғынжайды пайдаланғаны үшін шығыстарды төлеу сомасы мен көрсетілетін қызметті алушылардың осы мақсаттарға жұмсайтын шығыстарының шекті жол берілетін деңгейінің арасындағы айырма ретінде айқындалды.</w:t>
      </w:r>
    </w:p>
    <w:bookmarkEnd w:id="12"/>
    <w:bookmarkStart w:name="z22" w:id="13"/>
    <w:p>
      <w:pPr>
        <w:spacing w:after="0"/>
        <w:ind w:left="0"/>
        <w:jc w:val="both"/>
      </w:pPr>
      <w:r>
        <w:rPr>
          <w:rFonts w:ascii="Times New Roman"/>
          <w:b w:val="false"/>
          <w:i w:val="false"/>
          <w:color w:val="000000"/>
          <w:sz w:val="28"/>
        </w:rPr>
        <w:t>
      Көрсетілетін қызметті алушының жиынтық кірісіне шығыстарының шекті жол берілетін деңгейі бес (5) процент мөлшерінде айқындалды.</w:t>
      </w:r>
    </w:p>
    <w:bookmarkEnd w:id="13"/>
    <w:bookmarkStart w:name="z23" w:id="14"/>
    <w:p>
      <w:pPr>
        <w:spacing w:after="0"/>
        <w:ind w:left="0"/>
        <w:jc w:val="both"/>
      </w:pPr>
      <w:r>
        <w:rPr>
          <w:rFonts w:ascii="Times New Roman"/>
          <w:b w:val="false"/>
          <w:i w:val="false"/>
          <w:color w:val="000000"/>
          <w:sz w:val="28"/>
        </w:rPr>
        <w:t>
      Тұрғын үй көмегін тағайындау кезінде бір адамға 15 (он бес) шаршы метрден кем емес және 18 (он сегіз) шаршы метрден артық емес, бірақ бір бөлмелі пәтерден немесе жатақханадағы бөлмеден кем емес аудан нормасы қабылданады.</w:t>
      </w:r>
    </w:p>
    <w:bookmarkEnd w:id="14"/>
    <w:bookmarkStart w:name="z24" w:id="15"/>
    <w:p>
      <w:pPr>
        <w:spacing w:after="0"/>
        <w:ind w:left="0"/>
        <w:jc w:val="both"/>
      </w:pPr>
      <w:r>
        <w:rPr>
          <w:rFonts w:ascii="Times New Roman"/>
          <w:b w:val="false"/>
          <w:i w:val="false"/>
          <w:color w:val="000000"/>
          <w:sz w:val="28"/>
        </w:rPr>
        <w:t xml:space="preserve">
      5. "Әлеуметтік қорғалатын азаматтарға телекоммуникация қызметтерін көрсеткені үшін абоненттік төлемақы тарифтерінің өсуін өтеу мөлшерін айқындау және қағидаларын бекіту туралы" Қазақстан Республикасының Цифрлық даму, инновациялар және аэроғарыш өнеркәсібі министрінің 2023 жылғы 28 шiлдедегi № 295/НҚ </w:t>
      </w:r>
      <w:r>
        <w:rPr>
          <w:rFonts w:ascii="Times New Roman"/>
          <w:b w:val="false"/>
          <w:i w:val="false"/>
          <w:color w:val="000000"/>
          <w:sz w:val="28"/>
        </w:rPr>
        <w:t>бұйрығына</w:t>
      </w:r>
      <w:r>
        <w:rPr>
          <w:rFonts w:ascii="Times New Roman"/>
          <w:b w:val="false"/>
          <w:i w:val="false"/>
          <w:color w:val="000000"/>
          <w:sz w:val="28"/>
        </w:rPr>
        <w:t xml:space="preserve"> сәйкес әлеуметтік қорғалатын азаматтарға телекоммуникация қызметтерін көрсеткені үшін абоненттік төлемақы тарифінің көтерілуіне өтемақы төлемі жүзеге асырылады (Нормативтік құқытық актілерді мемлекеттік тіркеу тізілімінде № 33200 болып тіркелген).</w:t>
      </w:r>
    </w:p>
    <w:bookmarkEnd w:id="15"/>
    <w:bookmarkStart w:name="z25" w:id="16"/>
    <w:p>
      <w:pPr>
        <w:spacing w:after="0"/>
        <w:ind w:left="0"/>
        <w:jc w:val="both"/>
      </w:pPr>
      <w:r>
        <w:rPr>
          <w:rFonts w:ascii="Times New Roman"/>
          <w:b w:val="false"/>
          <w:i w:val="false"/>
          <w:color w:val="000000"/>
          <w:sz w:val="28"/>
        </w:rPr>
        <w:t xml:space="preserve">
      6. Көрсетілетін қызметті алушы (немесе оның сенiмхатқа, заңдарға, сот шешiмiне не әкiмшiлiк құжатқа негiзделген өкiлi) </w:t>
      </w:r>
      <w:r>
        <w:rPr>
          <w:rFonts w:ascii="Times New Roman"/>
          <w:b w:val="false"/>
          <w:i w:val="false"/>
          <w:color w:val="000000"/>
          <w:sz w:val="28"/>
        </w:rPr>
        <w:t>Қағидаға</w:t>
      </w:r>
      <w:r>
        <w:rPr>
          <w:rFonts w:ascii="Times New Roman"/>
          <w:b w:val="false"/>
          <w:i w:val="false"/>
          <w:color w:val="000000"/>
          <w:sz w:val="28"/>
        </w:rPr>
        <w:t xml:space="preserve"> сәйкес "Азаматтарға арналған үкімет" мемлекеттік корпорациясы" коммерциялық емес акционерлік қоғамына (бұдан әрі – Мемлекеттік корпорация) немесе "электрондық үкімет" веб-порталына тоқсанына бір рет жүгінеді.</w:t>
      </w:r>
    </w:p>
    <w:bookmarkEnd w:id="16"/>
    <w:bookmarkStart w:name="z26" w:id="17"/>
    <w:p>
      <w:pPr>
        <w:spacing w:after="0"/>
        <w:ind w:left="0"/>
        <w:jc w:val="both"/>
      </w:pPr>
      <w:r>
        <w:rPr>
          <w:rFonts w:ascii="Times New Roman"/>
          <w:b w:val="false"/>
          <w:i w:val="false"/>
          <w:color w:val="000000"/>
          <w:sz w:val="28"/>
        </w:rPr>
        <w:t>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немесе "электрондық үкіметтің" веб-порталынан құжаттардың толық топтамасын алған күннен бастап 8 (сегіз) жұмыс күнін құрайды.</w:t>
      </w:r>
    </w:p>
    <w:bookmarkEnd w:id="17"/>
    <w:bookmarkStart w:name="z27" w:id="18"/>
    <w:p>
      <w:pPr>
        <w:spacing w:after="0"/>
        <w:ind w:left="0"/>
        <w:jc w:val="both"/>
      </w:pPr>
      <w:r>
        <w:rPr>
          <w:rFonts w:ascii="Times New Roman"/>
          <w:b w:val="false"/>
          <w:i w:val="false"/>
          <w:color w:val="000000"/>
          <w:sz w:val="28"/>
        </w:rPr>
        <w:t>
      7. Тұрғын үй көмегі көрсетілген қызметті алушыларға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жеткізушілер ұсынған ай сайынғы жарналар туралы шоттарға және шығыстар сметасына сәйкес бюджет қаражаты есебінен көрсетіледі.</w:t>
      </w:r>
    </w:p>
    <w:bookmarkEnd w:id="18"/>
    <w:bookmarkStart w:name="z28" w:id="19"/>
    <w:p>
      <w:pPr>
        <w:spacing w:after="0"/>
        <w:ind w:left="0"/>
        <w:jc w:val="both"/>
      </w:pPr>
      <w:r>
        <w:rPr>
          <w:rFonts w:ascii="Times New Roman"/>
          <w:b w:val="false"/>
          <w:i w:val="false"/>
          <w:color w:val="000000"/>
          <w:sz w:val="28"/>
        </w:rPr>
        <w:t>
      8. Тұрғын үй көмегін тағайындау көрсетілетін қызметті алушыларға тиісті қаржы жылына арналған аудан бюджетінде көзделген қаражат шегінде жүзеге асырылады.</w:t>
      </w:r>
    </w:p>
    <w:bookmarkEnd w:id="19"/>
    <w:bookmarkStart w:name="z29" w:id="20"/>
    <w:p>
      <w:pPr>
        <w:spacing w:after="0"/>
        <w:ind w:left="0"/>
        <w:jc w:val="both"/>
      </w:pPr>
      <w:r>
        <w:rPr>
          <w:rFonts w:ascii="Times New Roman"/>
          <w:b w:val="false"/>
          <w:i w:val="false"/>
          <w:color w:val="000000"/>
          <w:sz w:val="28"/>
        </w:rPr>
        <w:t>
      9. Көрсетілетін қызметті алушыға тұрғын үй көмегін төлеу есептелген сомаларды тұрғын үй көмегін алушылардың жеке шоттарына екінші деңгейдегі банктер арқылы аудару жолымен жүзеге асырады.</w:t>
      </w:r>
    </w:p>
    <w:bookmarkEnd w:id="2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2024 жылғы 22 сәуірдегі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171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34" w:id="21"/>
    <w:p>
      <w:pPr>
        <w:spacing w:after="0"/>
        <w:ind w:left="0"/>
        <w:jc w:val="left"/>
      </w:pPr>
      <w:r>
        <w:rPr>
          <w:rFonts w:ascii="Times New Roman"/>
          <w:b/>
          <w:i w:val="false"/>
          <w:color w:val="000000"/>
        </w:rPr>
        <w:t xml:space="preserve"> Қамысты аудандық мәслихатының күші жойылды деп танылған кейбір шешімдерінің тізбесі</w:t>
      </w:r>
    </w:p>
    <w:bookmarkEnd w:id="21"/>
    <w:bookmarkStart w:name="z35" w:id="22"/>
    <w:p>
      <w:pPr>
        <w:spacing w:after="0"/>
        <w:ind w:left="0"/>
        <w:jc w:val="both"/>
      </w:pPr>
      <w:r>
        <w:rPr>
          <w:rFonts w:ascii="Times New Roman"/>
          <w:b w:val="false"/>
          <w:i w:val="false"/>
          <w:color w:val="000000"/>
          <w:sz w:val="28"/>
        </w:rPr>
        <w:t xml:space="preserve">
      1. Мәслихаттың "Қамысты ауданында аз қамтылған отбасыларға (азаматтарға) тұрғын үй көмегін көрсетудің мөлшері мен тәртібін айқындау туралы" 2015 жылғы 22 желтоқсандағы </w:t>
      </w:r>
      <w:r>
        <w:rPr>
          <w:rFonts w:ascii="Times New Roman"/>
          <w:b w:val="false"/>
          <w:i w:val="false"/>
          <w:color w:val="000000"/>
          <w:sz w:val="28"/>
        </w:rPr>
        <w:t>№ 331</w:t>
      </w:r>
      <w:r>
        <w:rPr>
          <w:rFonts w:ascii="Times New Roman"/>
          <w:b w:val="false"/>
          <w:i w:val="false"/>
          <w:color w:val="000000"/>
          <w:sz w:val="28"/>
        </w:rPr>
        <w:t xml:space="preserve"> (Нормативтік құқықтық актілерді мемлекеттік тіркеу тізілімінде № 6140 болып тіркелген) шешімі.</w:t>
      </w:r>
    </w:p>
    <w:bookmarkEnd w:id="22"/>
    <w:bookmarkStart w:name="z36" w:id="23"/>
    <w:p>
      <w:pPr>
        <w:spacing w:after="0"/>
        <w:ind w:left="0"/>
        <w:jc w:val="both"/>
      </w:pPr>
      <w:r>
        <w:rPr>
          <w:rFonts w:ascii="Times New Roman"/>
          <w:b w:val="false"/>
          <w:i w:val="false"/>
          <w:color w:val="000000"/>
          <w:sz w:val="28"/>
        </w:rPr>
        <w:t xml:space="preserve">
      2. Мәслихаттың "Мәслихаттың 2015 жылғы 22 желтоқсандағы № 331 "Тұрғын үй көмегін көрсету қағидасын бекіту туралы" шешіміне өзгерістер енгізу туралы" 2016 жылғы 18 мамырдағы </w:t>
      </w:r>
      <w:r>
        <w:rPr>
          <w:rFonts w:ascii="Times New Roman"/>
          <w:b w:val="false"/>
          <w:i w:val="false"/>
          <w:color w:val="000000"/>
          <w:sz w:val="28"/>
        </w:rPr>
        <w:t>№ 27</w:t>
      </w:r>
      <w:r>
        <w:rPr>
          <w:rFonts w:ascii="Times New Roman"/>
          <w:b w:val="false"/>
          <w:i w:val="false"/>
          <w:color w:val="000000"/>
          <w:sz w:val="28"/>
        </w:rPr>
        <w:t xml:space="preserve"> (Нормативтік құқықтық актілерді мемлекеттік тіркеу тізілімінде № 6449 болып тіркелген) шешімі.</w:t>
      </w:r>
    </w:p>
    <w:bookmarkEnd w:id="23"/>
    <w:bookmarkStart w:name="z37" w:id="24"/>
    <w:p>
      <w:pPr>
        <w:spacing w:after="0"/>
        <w:ind w:left="0"/>
        <w:jc w:val="both"/>
      </w:pPr>
      <w:r>
        <w:rPr>
          <w:rFonts w:ascii="Times New Roman"/>
          <w:b w:val="false"/>
          <w:i w:val="false"/>
          <w:color w:val="000000"/>
          <w:sz w:val="28"/>
        </w:rPr>
        <w:t xml:space="preserve">
      3. Мәслихаттың "Мәслихаттың 2015 жылғы 22 желтоқсандағы № 331 "Тұрғын үй көмегін көрсету қағидасын бекіту туралы" шешіміне өзгеріс енгізу туралы" 2017 жылғы 29 наурыздағы </w:t>
      </w:r>
      <w:r>
        <w:rPr>
          <w:rFonts w:ascii="Times New Roman"/>
          <w:b w:val="false"/>
          <w:i w:val="false"/>
          <w:color w:val="000000"/>
          <w:sz w:val="28"/>
        </w:rPr>
        <w:t>№ 83</w:t>
      </w:r>
      <w:r>
        <w:rPr>
          <w:rFonts w:ascii="Times New Roman"/>
          <w:b w:val="false"/>
          <w:i w:val="false"/>
          <w:color w:val="000000"/>
          <w:sz w:val="28"/>
        </w:rPr>
        <w:t xml:space="preserve"> (Нормативтік құқықтық актілерді мемлекеттік тіркеу тізілімінде № 6990 болып тіркелген) шешімі.</w:t>
      </w:r>
    </w:p>
    <w:bookmarkEnd w:id="24"/>
    <w:bookmarkStart w:name="z38" w:id="25"/>
    <w:p>
      <w:pPr>
        <w:spacing w:after="0"/>
        <w:ind w:left="0"/>
        <w:jc w:val="both"/>
      </w:pPr>
      <w:r>
        <w:rPr>
          <w:rFonts w:ascii="Times New Roman"/>
          <w:b w:val="false"/>
          <w:i w:val="false"/>
          <w:color w:val="000000"/>
          <w:sz w:val="28"/>
        </w:rPr>
        <w:t xml:space="preserve">
      4. Мәслихаттың "Мәслихаттың 2015 жылғы 22 желтоқсандағы № 331 "Тұрғын үй көмегін көрсету қағидасын бекіту туралы" шешіміне өзгерістер енгізу туралы" 2018 жылғы 13 қарашадағы </w:t>
      </w:r>
      <w:r>
        <w:rPr>
          <w:rFonts w:ascii="Times New Roman"/>
          <w:b w:val="false"/>
          <w:i w:val="false"/>
          <w:color w:val="000000"/>
          <w:sz w:val="28"/>
        </w:rPr>
        <w:t>№ 198</w:t>
      </w:r>
      <w:r>
        <w:rPr>
          <w:rFonts w:ascii="Times New Roman"/>
          <w:b w:val="false"/>
          <w:i w:val="false"/>
          <w:color w:val="000000"/>
          <w:sz w:val="28"/>
        </w:rPr>
        <w:t xml:space="preserve"> (Нормативтік құқықтық актілерді мемлекеттік тіркеу тізілімінде № 8091 болып тіркелген) шешімі.</w:t>
      </w:r>
    </w:p>
    <w:bookmarkEnd w:id="25"/>
    <w:bookmarkStart w:name="z39" w:id="26"/>
    <w:p>
      <w:pPr>
        <w:spacing w:after="0"/>
        <w:ind w:left="0"/>
        <w:jc w:val="both"/>
      </w:pPr>
      <w:r>
        <w:rPr>
          <w:rFonts w:ascii="Times New Roman"/>
          <w:b w:val="false"/>
          <w:i w:val="false"/>
          <w:color w:val="000000"/>
          <w:sz w:val="28"/>
        </w:rPr>
        <w:t xml:space="preserve">
      5. Мәслихаттың "Мәслихаттың 2015 жылғы 22 желтоқсандағы № 331 "Тұрғын үй көмегін көрсету қағидасын бекіту туралы" шешіміне өзгерістер енгізу туралы" 2020 жылғы 15 маусымдағы </w:t>
      </w:r>
      <w:r>
        <w:rPr>
          <w:rFonts w:ascii="Times New Roman"/>
          <w:b w:val="false"/>
          <w:i w:val="false"/>
          <w:color w:val="000000"/>
          <w:sz w:val="28"/>
        </w:rPr>
        <w:t>№ 331</w:t>
      </w:r>
      <w:r>
        <w:rPr>
          <w:rFonts w:ascii="Times New Roman"/>
          <w:b w:val="false"/>
          <w:i w:val="false"/>
          <w:color w:val="000000"/>
          <w:sz w:val="28"/>
        </w:rPr>
        <w:t xml:space="preserve"> (Нормативтік құқықтық актілерді мемлекеттік тіркеу тізілімінде № 9277 болып тіркелген) шешімі.</w:t>
      </w:r>
    </w:p>
    <w:bookmarkEnd w:id="26"/>
    <w:bookmarkStart w:name="z40" w:id="27"/>
    <w:p>
      <w:pPr>
        <w:spacing w:after="0"/>
        <w:ind w:left="0"/>
        <w:jc w:val="both"/>
      </w:pPr>
      <w:r>
        <w:rPr>
          <w:rFonts w:ascii="Times New Roman"/>
          <w:b w:val="false"/>
          <w:i w:val="false"/>
          <w:color w:val="000000"/>
          <w:sz w:val="28"/>
        </w:rPr>
        <w:t xml:space="preserve">
      6. Мәслихаттың "Қамысты аудандық мәслихатының 2015 жылғы 22 желтоқсандағы № 331 "Тұрғын үй көмегін көрсету қағидасын бекіту туралы" шешіміне өзгерістер енгізу туралы" 2021 жылғы 27 қазандағы </w:t>
      </w:r>
      <w:r>
        <w:rPr>
          <w:rFonts w:ascii="Times New Roman"/>
          <w:b w:val="false"/>
          <w:i w:val="false"/>
          <w:color w:val="000000"/>
          <w:sz w:val="28"/>
        </w:rPr>
        <w:t>№ 65</w:t>
      </w:r>
      <w:r>
        <w:rPr>
          <w:rFonts w:ascii="Times New Roman"/>
          <w:b w:val="false"/>
          <w:i w:val="false"/>
          <w:color w:val="000000"/>
          <w:sz w:val="28"/>
        </w:rPr>
        <w:t xml:space="preserve"> (Нормативтік құқықтық актілерді мемлекеттік тіркеу тізілімінде № 25263 болып тіркелген) шешімі.</w:t>
      </w:r>
    </w:p>
    <w:bookmarkEnd w:id="27"/>
    <w:bookmarkStart w:name="z41" w:id="28"/>
    <w:p>
      <w:pPr>
        <w:spacing w:after="0"/>
        <w:ind w:left="0"/>
        <w:jc w:val="both"/>
      </w:pPr>
      <w:r>
        <w:rPr>
          <w:rFonts w:ascii="Times New Roman"/>
          <w:b w:val="false"/>
          <w:i w:val="false"/>
          <w:color w:val="000000"/>
          <w:sz w:val="28"/>
        </w:rPr>
        <w:t xml:space="preserve">
      7. Мәслихаттың "Мәслихаттың 2015 жылғы 22 желтоқсандағы № 331 "Қамысты ауданында аз қамтылған отбасыларға (азаматтарға) тұрғын үй көмегін көрсетудің мөлшері мен тәртібін айқындау туралы" шешіміне өзгеріс енгізу туралы" 2023 жылғы 25 тамыздағы </w:t>
      </w:r>
      <w:r>
        <w:rPr>
          <w:rFonts w:ascii="Times New Roman"/>
          <w:b w:val="false"/>
          <w:i w:val="false"/>
          <w:color w:val="000000"/>
          <w:sz w:val="28"/>
        </w:rPr>
        <w:t>№ 64</w:t>
      </w:r>
      <w:r>
        <w:rPr>
          <w:rFonts w:ascii="Times New Roman"/>
          <w:b w:val="false"/>
          <w:i w:val="false"/>
          <w:color w:val="000000"/>
          <w:sz w:val="28"/>
        </w:rPr>
        <w:t xml:space="preserve"> (Нормативтік құқықтық актілерді мемлекеттік тіркеу тізілімінде № 10056 болып тіркелген) шешімі.</w:t>
      </w:r>
    </w:p>
    <w:bookmarkEnd w:id="2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