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2f7c" w14:textId="17f2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2024 жылғы 20 наурыздағы № 107 шешімі. Қостанай облысының Әділет департаментінде 2024 жылғы 2 сәуірде № 10164-10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мөлшерлемелерін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2024 жылға арналған туристік жарна мөлшерлемелері болу кұнының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Қарабалық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