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6996" w14:textId="5406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Қостанай облысы Қарасу ауданы мәслихатының 2024 жылғы 19 сәуірдегі № 128 шешімі. Қостанай облысының Әділет департаментінде 2024 жылғы 26 сәуірде № 10183-10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Қарасу ауданында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Қарасу аудандық мәслихатының кейбір шешімдерінің күші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Қарасу ауданында тұрғын үй көмегін көрсетудің мөлшері мен тәртібі</w:t>
      </w:r>
    </w:p>
    <w:bookmarkEnd w:id="4"/>
    <w:bookmarkStart w:name="z15" w:id="5"/>
    <w:p>
      <w:pPr>
        <w:spacing w:after="0"/>
        <w:ind w:left="0"/>
        <w:jc w:val="both"/>
      </w:pPr>
      <w:r>
        <w:rPr>
          <w:rFonts w:ascii="Times New Roman"/>
          <w:b w:val="false"/>
          <w:i w:val="false"/>
          <w:color w:val="000000"/>
          <w:sz w:val="28"/>
        </w:rPr>
        <w:t>
      1. Тұрғын үй көмегі жергілікті бюджет қаражаты есебінен Қарасу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алушылар),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6"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7"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8"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9" w:id="9"/>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20" w:id="10"/>
    <w:p>
      <w:pPr>
        <w:spacing w:after="0"/>
        <w:ind w:left="0"/>
        <w:jc w:val="both"/>
      </w:pPr>
      <w:r>
        <w:rPr>
          <w:rFonts w:ascii="Times New Roman"/>
          <w:b w:val="false"/>
          <w:i w:val="false"/>
          <w:color w:val="000000"/>
          <w:sz w:val="28"/>
        </w:rPr>
        <w:t>
      2. Тұрғын үй көмегін тағайындау "Қарасу ауданының жұмыспен қамту және әлеуметтік бағдарламалар бөлімі" мемлекеттік мекемесімен (бұдан әрі – көрсетілетін қызметті беруші) жүзеге асырылады.</w:t>
      </w:r>
    </w:p>
    <w:bookmarkEnd w:id="10"/>
    <w:bookmarkStart w:name="z21" w:id="11"/>
    <w:p>
      <w:pPr>
        <w:spacing w:after="0"/>
        <w:ind w:left="0"/>
        <w:jc w:val="both"/>
      </w:pPr>
      <w:r>
        <w:rPr>
          <w:rFonts w:ascii="Times New Roman"/>
          <w:b w:val="false"/>
          <w:i w:val="false"/>
          <w:color w:val="000000"/>
          <w:sz w:val="28"/>
        </w:rPr>
        <w:t xml:space="preserve">
      3. Көрсетілетін қызметті беруші көрсетілетін қызметті алушының жиынтық кірісін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 айқындалған тәртіппен есептейді.</w:t>
      </w:r>
    </w:p>
    <w:bookmarkEnd w:id="11"/>
    <w:bookmarkStart w:name="z22"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шекті жол берілетін деңгейінің арасындағы айырма ретінде айқындалды.</w:t>
      </w:r>
    </w:p>
    <w:bookmarkEnd w:id="12"/>
    <w:bookmarkStart w:name="z23" w:id="13"/>
    <w:p>
      <w:pPr>
        <w:spacing w:after="0"/>
        <w:ind w:left="0"/>
        <w:jc w:val="both"/>
      </w:pPr>
      <w:r>
        <w:rPr>
          <w:rFonts w:ascii="Times New Roman"/>
          <w:b w:val="false"/>
          <w:i w:val="false"/>
          <w:color w:val="000000"/>
          <w:sz w:val="28"/>
        </w:rPr>
        <w:t>
      Көрсетілетін қызметті алушының жиынтық кірісіне шығыстарының шекті жол берілетін деңгейі бес (5) процент мөлшерінде айқындалды.</w:t>
      </w:r>
    </w:p>
    <w:bookmarkEnd w:id="13"/>
    <w:bookmarkStart w:name="z24"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25" w:id="15"/>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әлеуметтік қорғалатын азаматтарға телекоммуникация қызметтерін көрсеткені үшін абоненттік төлемақы тарифінің көтерілуіне өтемақы төлемі жүзеге асырылады (Нормативтік құқытық актілерді мемлекеттік тіркеу тізілімінде № 33200 болып тіркелген).</w:t>
      </w:r>
    </w:p>
    <w:bookmarkEnd w:id="15"/>
    <w:bookmarkStart w:name="z26" w:id="16"/>
    <w:p>
      <w:pPr>
        <w:spacing w:after="0"/>
        <w:ind w:left="0"/>
        <w:jc w:val="both"/>
      </w:pPr>
      <w:r>
        <w:rPr>
          <w:rFonts w:ascii="Times New Roman"/>
          <w:b w:val="false"/>
          <w:i w:val="false"/>
          <w:color w:val="000000"/>
          <w:sz w:val="28"/>
        </w:rPr>
        <w:t>
      6. Көрсетілетін қызметті алушы (немесе оның сенiмхатқа, заңдарға, сот шешiмiне не әкiмшiлiк құжатқа негiзделген өкiлi) Қағидаға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жүгінеді.</w:t>
      </w:r>
    </w:p>
    <w:bookmarkEnd w:id="16"/>
    <w:bookmarkStart w:name="z27"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17"/>
    <w:bookmarkStart w:name="z28" w:id="18"/>
    <w:p>
      <w:pPr>
        <w:spacing w:after="0"/>
        <w:ind w:left="0"/>
        <w:jc w:val="both"/>
      </w:pPr>
      <w:r>
        <w:rPr>
          <w:rFonts w:ascii="Times New Roman"/>
          <w:b w:val="false"/>
          <w:i w:val="false"/>
          <w:color w:val="000000"/>
          <w:sz w:val="28"/>
        </w:rPr>
        <w:t>
      7.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29" w:id="19"/>
    <w:p>
      <w:pPr>
        <w:spacing w:after="0"/>
        <w:ind w:left="0"/>
        <w:jc w:val="both"/>
      </w:pPr>
      <w:r>
        <w:rPr>
          <w:rFonts w:ascii="Times New Roman"/>
          <w:b w:val="false"/>
          <w:i w:val="false"/>
          <w:color w:val="000000"/>
          <w:sz w:val="28"/>
        </w:rPr>
        <w:t>
      8. Тұрғын үй көмегін тағайындау көрсетілген қызметті алушыларға тиісті қаржы жылына арналған аудан бюджетінде көзделген қаражат шегінде жүзеге асырылады.</w:t>
      </w:r>
    </w:p>
    <w:bookmarkEnd w:id="19"/>
    <w:bookmarkStart w:name="z30" w:id="20"/>
    <w:p>
      <w:pPr>
        <w:spacing w:after="0"/>
        <w:ind w:left="0"/>
        <w:jc w:val="both"/>
      </w:pPr>
      <w:r>
        <w:rPr>
          <w:rFonts w:ascii="Times New Roman"/>
          <w:b w:val="false"/>
          <w:i w:val="false"/>
          <w:color w:val="000000"/>
          <w:sz w:val="28"/>
        </w:rPr>
        <w:t>
      9. Көрсетілетін қызметті алушыға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6" w:id="21"/>
    <w:p>
      <w:pPr>
        <w:spacing w:after="0"/>
        <w:ind w:left="0"/>
        <w:jc w:val="left"/>
      </w:pPr>
      <w:r>
        <w:rPr>
          <w:rFonts w:ascii="Times New Roman"/>
          <w:b/>
          <w:i w:val="false"/>
          <w:color w:val="000000"/>
        </w:rPr>
        <w:t xml:space="preserve"> Қарасу аудандық мәслихатының күші жойылды деп танылған кейбір шешімдерінің тізбесі</w:t>
      </w:r>
    </w:p>
    <w:bookmarkEnd w:id="21"/>
    <w:bookmarkStart w:name="z37" w:id="22"/>
    <w:p>
      <w:pPr>
        <w:spacing w:after="0"/>
        <w:ind w:left="0"/>
        <w:jc w:val="both"/>
      </w:pPr>
      <w:r>
        <w:rPr>
          <w:rFonts w:ascii="Times New Roman"/>
          <w:b w:val="false"/>
          <w:i w:val="false"/>
          <w:color w:val="000000"/>
          <w:sz w:val="28"/>
        </w:rPr>
        <w:t xml:space="preserve">
      1) Қарасу аудандық мәслихатының "Тұрғын үй көмегін көрсетудің мөлшері мен тәртібін айқындау туралы" 2016 жылғы 6 маусымдағы </w:t>
      </w:r>
      <w:r>
        <w:rPr>
          <w:rFonts w:ascii="Times New Roman"/>
          <w:b w:val="false"/>
          <w:i w:val="false"/>
          <w:color w:val="000000"/>
          <w:sz w:val="28"/>
        </w:rPr>
        <w:t>№ 32</w:t>
      </w:r>
      <w:r>
        <w:rPr>
          <w:rFonts w:ascii="Times New Roman"/>
          <w:b w:val="false"/>
          <w:i w:val="false"/>
          <w:color w:val="000000"/>
          <w:sz w:val="28"/>
        </w:rPr>
        <w:t xml:space="preserve"> (Нормативтік құқықтық актілерді мемлекеттік тіркеу тізілімінде № 6503 болып тіркелген) шешімі;</w:t>
      </w:r>
    </w:p>
    <w:bookmarkEnd w:id="22"/>
    <w:bookmarkStart w:name="z38" w:id="23"/>
    <w:p>
      <w:pPr>
        <w:spacing w:after="0"/>
        <w:ind w:left="0"/>
        <w:jc w:val="both"/>
      </w:pPr>
      <w:r>
        <w:rPr>
          <w:rFonts w:ascii="Times New Roman"/>
          <w:b w:val="false"/>
          <w:i w:val="false"/>
          <w:color w:val="000000"/>
          <w:sz w:val="28"/>
        </w:rPr>
        <w:t xml:space="preserve">
      2) Қарасу аудандық мәслихатының "Мәслихаттың 2016 жылғы 6 маусымдағы № 32 "Тұрғын үй көмегін көрсету ережесін бекіту туралы" шешіміне өзгерістер енгізу туралы" 2019 жылғы 18 сәуірдегі </w:t>
      </w:r>
      <w:r>
        <w:rPr>
          <w:rFonts w:ascii="Times New Roman"/>
          <w:b w:val="false"/>
          <w:i w:val="false"/>
          <w:color w:val="000000"/>
          <w:sz w:val="28"/>
        </w:rPr>
        <w:t>№ 316</w:t>
      </w:r>
      <w:r>
        <w:rPr>
          <w:rFonts w:ascii="Times New Roman"/>
          <w:b w:val="false"/>
          <w:i w:val="false"/>
          <w:color w:val="000000"/>
          <w:sz w:val="28"/>
        </w:rPr>
        <w:t xml:space="preserve"> (Нормативтік құқықтық актілерді мемлекеттік тіркеу тізілімінде № 8364 болып тіркелген) шешімі;</w:t>
      </w:r>
    </w:p>
    <w:bookmarkEnd w:id="23"/>
    <w:bookmarkStart w:name="z39" w:id="24"/>
    <w:p>
      <w:pPr>
        <w:spacing w:after="0"/>
        <w:ind w:left="0"/>
        <w:jc w:val="both"/>
      </w:pPr>
      <w:r>
        <w:rPr>
          <w:rFonts w:ascii="Times New Roman"/>
          <w:b w:val="false"/>
          <w:i w:val="false"/>
          <w:color w:val="000000"/>
          <w:sz w:val="28"/>
        </w:rPr>
        <w:t xml:space="preserve">
      3) Қарасу аудандық мәслихатының "Мәслихаттың 2016 жылғы 6 маусымдағы № 32 "Тұрғын үй көмегін көрсету қағидасын бекіту туралы" шешіміне өзгерістер енгізу туралы" 2020 жылғы 28 қазандағы </w:t>
      </w:r>
      <w:r>
        <w:rPr>
          <w:rFonts w:ascii="Times New Roman"/>
          <w:b w:val="false"/>
          <w:i w:val="false"/>
          <w:color w:val="000000"/>
          <w:sz w:val="28"/>
        </w:rPr>
        <w:t>№ 438</w:t>
      </w:r>
      <w:r>
        <w:rPr>
          <w:rFonts w:ascii="Times New Roman"/>
          <w:b w:val="false"/>
          <w:i w:val="false"/>
          <w:color w:val="000000"/>
          <w:sz w:val="28"/>
        </w:rPr>
        <w:t xml:space="preserve"> (Нормативтік құқықтық актілерді мемлекеттік тіркеу тізілімінде № 9533 болып тіркелген) шешімі;</w:t>
      </w:r>
    </w:p>
    <w:bookmarkEnd w:id="24"/>
    <w:bookmarkStart w:name="z40" w:id="25"/>
    <w:p>
      <w:pPr>
        <w:spacing w:after="0"/>
        <w:ind w:left="0"/>
        <w:jc w:val="both"/>
      </w:pPr>
      <w:r>
        <w:rPr>
          <w:rFonts w:ascii="Times New Roman"/>
          <w:b w:val="false"/>
          <w:i w:val="false"/>
          <w:color w:val="000000"/>
          <w:sz w:val="28"/>
        </w:rPr>
        <w:t xml:space="preserve">
      4) Қарасу аудандық мәслихатының "Мәслихаттың 2016 жылғы 6 маусымдағы № 32 "Тұрғын үй көмегін көрсету қағидасын бекіту туралы" шешіміне өзгерістер енгізу туралы" 2022 жылғы 20 қаңтардағы </w:t>
      </w:r>
      <w:r>
        <w:rPr>
          <w:rFonts w:ascii="Times New Roman"/>
          <w:b w:val="false"/>
          <w:i w:val="false"/>
          <w:color w:val="000000"/>
          <w:sz w:val="28"/>
        </w:rPr>
        <w:t>№ 94</w:t>
      </w:r>
      <w:r>
        <w:rPr>
          <w:rFonts w:ascii="Times New Roman"/>
          <w:b w:val="false"/>
          <w:i w:val="false"/>
          <w:color w:val="000000"/>
          <w:sz w:val="28"/>
        </w:rPr>
        <w:t xml:space="preserve"> (Нормативтік құқықтық актілерді мемлекеттік тіркеу тізілімінде № 26592 болып тіркелген) шешімі;</w:t>
      </w:r>
    </w:p>
    <w:bookmarkEnd w:id="25"/>
    <w:bookmarkStart w:name="z41" w:id="26"/>
    <w:p>
      <w:pPr>
        <w:spacing w:after="0"/>
        <w:ind w:left="0"/>
        <w:jc w:val="both"/>
      </w:pPr>
      <w:r>
        <w:rPr>
          <w:rFonts w:ascii="Times New Roman"/>
          <w:b w:val="false"/>
          <w:i w:val="false"/>
          <w:color w:val="000000"/>
          <w:sz w:val="28"/>
        </w:rPr>
        <w:t xml:space="preserve">
      5) Қарасу аудандық мәслихатының "Қарасу аудандық мәслихатының 2016 жылғы 6 маусымдағы № 32 "Тұрғын үй көмегін көрсетудің мөлшері мен тәртібін айқындау туралы" шешіміне өзгеріс енгізу туралы" 2022 жылғы 16 маусымдағы </w:t>
      </w:r>
      <w:r>
        <w:rPr>
          <w:rFonts w:ascii="Times New Roman"/>
          <w:b w:val="false"/>
          <w:i w:val="false"/>
          <w:color w:val="000000"/>
          <w:sz w:val="28"/>
        </w:rPr>
        <w:t>№ 140</w:t>
      </w:r>
      <w:r>
        <w:rPr>
          <w:rFonts w:ascii="Times New Roman"/>
          <w:b w:val="false"/>
          <w:i w:val="false"/>
          <w:color w:val="000000"/>
          <w:sz w:val="28"/>
        </w:rPr>
        <w:t xml:space="preserve"> (Нормативтік құқықтық актілерді мемлекеттік тіркеу тізілімінде № 28608 болып тіркелген) шешімі;</w:t>
      </w:r>
    </w:p>
    <w:bookmarkEnd w:id="26"/>
    <w:bookmarkStart w:name="z42" w:id="27"/>
    <w:p>
      <w:pPr>
        <w:spacing w:after="0"/>
        <w:ind w:left="0"/>
        <w:jc w:val="both"/>
      </w:pPr>
      <w:r>
        <w:rPr>
          <w:rFonts w:ascii="Times New Roman"/>
          <w:b w:val="false"/>
          <w:i w:val="false"/>
          <w:color w:val="000000"/>
          <w:sz w:val="28"/>
        </w:rPr>
        <w:t xml:space="preserve">
      6) Қарасу аудандық мәслихатының "Мәслихаттың 2016 жылғы 6 маусымдағы № 32 "Тұрғын үй көмегін көрсетудің мөлшері мен тәртібін айқындау туралы" шешіміне өзгеріс енгізу туралы" 2023 жылғы 6 сәуірдегі </w:t>
      </w:r>
      <w:r>
        <w:rPr>
          <w:rFonts w:ascii="Times New Roman"/>
          <w:b w:val="false"/>
          <w:i w:val="false"/>
          <w:color w:val="000000"/>
          <w:sz w:val="28"/>
        </w:rPr>
        <w:t>№ 8</w:t>
      </w:r>
      <w:r>
        <w:rPr>
          <w:rFonts w:ascii="Times New Roman"/>
          <w:b w:val="false"/>
          <w:i w:val="false"/>
          <w:color w:val="000000"/>
          <w:sz w:val="28"/>
        </w:rPr>
        <w:t xml:space="preserve"> (Нормативтік құқықтық актілерді мемлекеттік тіркеу тізілімінде № 9975 болып тіркелген) шешімі.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