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60f1" w14:textId="2dc6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ауданы Мичуринское ауылының шекарасын (шегін) өзгерту туралы" Қостанай ауданы әкімдігінің 2017 жылғы 23 тамыздағы № 510 және Қостанай аудандық мәслихатының 2017 жылғы 23 тамыздағы № 163 бірлескен қаулысы мен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2024 жылғы 5 сәуірдегі № 154 және Қостанай облысы Қостанай ауданы мәслихатының 2024 жылғы 5 сәуірдегі № 165 бірлескен қаулысы және шешімі. Қостанай облысының Әділет департаментінде 2024 жылғы 12 сәуірде № 10177-10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ауданының әкімдігі ҚАУЛЫ ЕТЕДІ және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ауданы Мичуринское ауылының шекарасын (шегін) өзгерту туралы" Қостанай ауданы әкімдігінің 2017 жылғы 23 тамыздағы № 510 және Қостанай аудандық мәслихатының 2017 жылғы 23 тамыздағы № 163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 мен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әкімдік қаулысы мен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әкімдік қаулысы мен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 қаулысы мен мәслихат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Қостанай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 Мичуринское ауылының шекарасы (шегі)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(гектар)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алқаптарының қорытынды,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түбегейлі жақсартылған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бар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131,7769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қосымша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+ 6,2610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+ 5,0578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+ 0,0805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+ 5,1383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қосымша шекара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+ 15,2016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+ 12,5153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+ 12,5153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+ 0,6900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 (алынатын шекара)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- 32,9717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- 32,0565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Шекараларда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270,3740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Ағашты-бұталы екпелер,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Құрылыс-тар астында,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жаныңдағы жерлер, (гектар)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+ 0,6083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+ 0,1716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+ 1,3334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+ 1,3529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- 0,3034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- 0,6118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