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db9fb" w14:textId="a4db9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Қостанай облысы Қостанай ауданы мәслихатының 2024 жылғы 23 сәуірдегі № 168 шешімі. Қостанай облысының Әділет департаментінде 2024 жылғы 2 мамырда № 10189-10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"Тұрғын үй көмегін беру қағидаларын бекіту туралы" Қазақстан Республикасының Өнеркәсіп және құрылыс министрінің 2023 жылғы 8 желтоқсандагы №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ауданы бойынша тұрғын үй көмегін көрсетудің мөлшері мен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Қостанай ауданында тұрғын үй көмегін көрсетудің мөлшері мен тәртібі </w:t>
      </w:r>
    </w:p>
    <w:bookmarkEnd w:id="4"/>
    <w:bookmarkStart w:name="z15" w:id="5"/>
    <w:p>
      <w:pPr>
        <w:spacing w:after="0"/>
        <w:ind w:left="0"/>
        <w:jc w:val="both"/>
      </w:pPr>
      <w:r>
        <w:rPr>
          <w:rFonts w:ascii="Times New Roman"/>
          <w:b w:val="false"/>
          <w:i w:val="false"/>
          <w:color w:val="000000"/>
          <w:sz w:val="28"/>
        </w:rPr>
        <w:t>
      1. Тұрғын үй көмегі жергілікті бюджет қаражаты есебінен Қостанай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(бұдан әрі - көрсетілетін қызметті алушылар),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bookmarkStart w:name="z16"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7"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7"/>
    <w:bookmarkStart w:name="z18"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19" w:id="9"/>
    <w:p>
      <w:pPr>
        <w:spacing w:after="0"/>
        <w:ind w:left="0"/>
        <w:jc w:val="both"/>
      </w:pPr>
      <w:r>
        <w:rPr>
          <w:rFonts w:ascii="Times New Roman"/>
          <w:b w:val="false"/>
          <w:i w:val="false"/>
          <w:color w:val="000000"/>
          <w:sz w:val="28"/>
        </w:rPr>
        <w:t>
      Көрсетілетін қызметті алушылардың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9"/>
    <w:bookmarkStart w:name="z20" w:id="10"/>
    <w:p>
      <w:pPr>
        <w:spacing w:after="0"/>
        <w:ind w:left="0"/>
        <w:jc w:val="both"/>
      </w:pPr>
      <w:r>
        <w:rPr>
          <w:rFonts w:ascii="Times New Roman"/>
          <w:b w:val="false"/>
          <w:i w:val="false"/>
          <w:color w:val="000000"/>
          <w:sz w:val="28"/>
        </w:rPr>
        <w:t>
      2. Тұрғын үй көмегін тағайындау Қостанай ауданы әкімдігінің "Жұмыспен қамту және әлеуметтік бағдарламалары бөлімі" мемлекеттік мекемесімен (бұдан әрі - көрсетілетін қызметті беруші) жүзеге асырылады.</w:t>
      </w:r>
    </w:p>
    <w:bookmarkEnd w:id="10"/>
    <w:bookmarkStart w:name="z21" w:id="11"/>
    <w:p>
      <w:pPr>
        <w:spacing w:after="0"/>
        <w:ind w:left="0"/>
        <w:jc w:val="both"/>
      </w:pPr>
      <w:r>
        <w:rPr>
          <w:rFonts w:ascii="Times New Roman"/>
          <w:b w:val="false"/>
          <w:i w:val="false"/>
          <w:color w:val="000000"/>
          <w:sz w:val="28"/>
        </w:rPr>
        <w:t xml:space="preserve">
      3. Көрсетілетін қызметті алушының жиынтық кірісін көрсетілетін қызметті беруші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айқындалған тәртіппен есептейді (бұдан әрі - Қағида).</w:t>
      </w:r>
    </w:p>
    <w:bookmarkEnd w:id="11"/>
    <w:bookmarkStart w:name="z22" w:id="12"/>
    <w:p>
      <w:pPr>
        <w:spacing w:after="0"/>
        <w:ind w:left="0"/>
        <w:jc w:val="both"/>
      </w:pPr>
      <w:r>
        <w:rPr>
          <w:rFonts w:ascii="Times New Roman"/>
          <w:b w:val="false"/>
          <w:i w:val="false"/>
          <w:color w:val="000000"/>
          <w:sz w:val="28"/>
        </w:rPr>
        <w:t>
      4. Тұрғын үй көмегінің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шекті жол берілетін деңгейінің арасындағы айырма ретінде айқындалады.</w:t>
      </w:r>
    </w:p>
    <w:bookmarkEnd w:id="12"/>
    <w:bookmarkStart w:name="z23" w:id="13"/>
    <w:p>
      <w:pPr>
        <w:spacing w:after="0"/>
        <w:ind w:left="0"/>
        <w:jc w:val="both"/>
      </w:pPr>
      <w:r>
        <w:rPr>
          <w:rFonts w:ascii="Times New Roman"/>
          <w:b w:val="false"/>
          <w:i w:val="false"/>
          <w:color w:val="000000"/>
          <w:sz w:val="28"/>
        </w:rPr>
        <w:t>
      Көрсетілетін қызметті алушының жиынтық кірісіне шығыстарының шекті жол берілетін деңгейі бес (5) пайыз мөлшерінде айқындалды.</w:t>
      </w:r>
    </w:p>
    <w:bookmarkEnd w:id="13"/>
    <w:bookmarkStart w:name="z24" w:id="14"/>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4"/>
    <w:bookmarkStart w:name="z25" w:id="1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жүзеге асырылады.</w:t>
      </w:r>
    </w:p>
    <w:bookmarkEnd w:id="15"/>
    <w:bookmarkStart w:name="z26" w:id="16"/>
    <w:p>
      <w:pPr>
        <w:spacing w:after="0"/>
        <w:ind w:left="0"/>
        <w:jc w:val="both"/>
      </w:pPr>
      <w:r>
        <w:rPr>
          <w:rFonts w:ascii="Times New Roman"/>
          <w:b w:val="false"/>
          <w:i w:val="false"/>
          <w:color w:val="000000"/>
          <w:sz w:val="28"/>
        </w:rPr>
        <w:t>
      6. Көрсетілетін қызметті алушы (немесе оның сенiмхатқа, заңдарға, сот шешiмiне не әкiмшiлiк құжатқа негiзделген өкiлi) Тұрғын үй көмегін беру қағидалары на сәйкес,тұрғын үй көмегін тағайындау үшін "Азаматтарға арналған үкімет" Мемлекеттік корпорациясы" немесе коммерциялық емес акционерлік қоғамына (бұдан әрі - Мемлекеттік корпорация) немесе "электрондық үкімет" веб-порталына тоқсанына бір рет жүгінеді.</w:t>
      </w:r>
    </w:p>
    <w:bookmarkEnd w:id="16"/>
    <w:bookmarkStart w:name="z27"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8 (сегіз) жұмыс күнін құрайды.</w:t>
      </w:r>
    </w:p>
    <w:bookmarkEnd w:id="17"/>
    <w:bookmarkStart w:name="z28" w:id="18"/>
    <w:p>
      <w:pPr>
        <w:spacing w:after="0"/>
        <w:ind w:left="0"/>
        <w:jc w:val="both"/>
      </w:pPr>
      <w:r>
        <w:rPr>
          <w:rFonts w:ascii="Times New Roman"/>
          <w:b w:val="false"/>
          <w:i w:val="false"/>
          <w:color w:val="000000"/>
          <w:sz w:val="28"/>
        </w:rPr>
        <w:t>
      7. Тұрғын үй көмегі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8"/>
    <w:bookmarkStart w:name="z29" w:id="19"/>
    <w:p>
      <w:pPr>
        <w:spacing w:after="0"/>
        <w:ind w:left="0"/>
        <w:jc w:val="both"/>
      </w:pPr>
      <w:r>
        <w:rPr>
          <w:rFonts w:ascii="Times New Roman"/>
          <w:b w:val="false"/>
          <w:i w:val="false"/>
          <w:color w:val="000000"/>
          <w:sz w:val="28"/>
        </w:rPr>
        <w:t>
      8. Тұрғын үй көмегін тағайындау көрсетілетін қызметті алушыларға тиісті қаржы жылына арналған аудан бюджетінде көзделген қаражат шегінде жүзеге асырылады.</w:t>
      </w:r>
    </w:p>
    <w:bookmarkEnd w:id="19"/>
    <w:bookmarkStart w:name="z30" w:id="20"/>
    <w:p>
      <w:pPr>
        <w:spacing w:after="0"/>
        <w:ind w:left="0"/>
        <w:jc w:val="both"/>
      </w:pPr>
      <w:r>
        <w:rPr>
          <w:rFonts w:ascii="Times New Roman"/>
          <w:b w:val="false"/>
          <w:i w:val="false"/>
          <w:color w:val="000000"/>
          <w:sz w:val="28"/>
        </w:rPr>
        <w:t>
      9. Көрсетілетін қызметті алушыға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6" w:id="21"/>
    <w:p>
      <w:pPr>
        <w:spacing w:after="0"/>
        <w:ind w:left="0"/>
        <w:jc w:val="left"/>
      </w:pPr>
      <w:r>
        <w:rPr>
          <w:rFonts w:ascii="Times New Roman"/>
          <w:b/>
          <w:i w:val="false"/>
          <w:color w:val="000000"/>
        </w:rPr>
        <w:t xml:space="preserve"> Қостанай аудандық мәслихатының күші жойылды деп танылған кейбір шешімдерінің тізбесі</w:t>
      </w:r>
    </w:p>
    <w:bookmarkEnd w:id="21"/>
    <w:bookmarkStart w:name="z37" w:id="22"/>
    <w:p>
      <w:pPr>
        <w:spacing w:after="0"/>
        <w:ind w:left="0"/>
        <w:jc w:val="both"/>
      </w:pPr>
      <w:r>
        <w:rPr>
          <w:rFonts w:ascii="Times New Roman"/>
          <w:b w:val="false"/>
          <w:i w:val="false"/>
          <w:color w:val="000000"/>
          <w:sz w:val="28"/>
        </w:rPr>
        <w:t xml:space="preserve">
      1. Мәслихаттың "Тұрғын үй көмегін көрсету ережесін бекіту туралы" 2014 жылғы 14 қарашадағы № 247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5219 болып тіркелген).</w:t>
      </w:r>
    </w:p>
    <w:bookmarkEnd w:id="22"/>
    <w:bookmarkStart w:name="z38" w:id="23"/>
    <w:p>
      <w:pPr>
        <w:spacing w:after="0"/>
        <w:ind w:left="0"/>
        <w:jc w:val="both"/>
      </w:pPr>
      <w:r>
        <w:rPr>
          <w:rFonts w:ascii="Times New Roman"/>
          <w:b w:val="false"/>
          <w:i w:val="false"/>
          <w:color w:val="000000"/>
          <w:sz w:val="28"/>
        </w:rPr>
        <w:t xml:space="preserve">
      2. Мәслихаттың "Мәслихаттың 2014 жылғы 14 қарашадағы № 247 "Тұрғын үй көмегін көрсету ережесін бекіту туралы" шешіміне өзгеріс енгізу туралы" 2015 жылғы 11 наурыздағы № 280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5491 болып тіркелген).</w:t>
      </w:r>
    </w:p>
    <w:bookmarkEnd w:id="23"/>
    <w:bookmarkStart w:name="z39" w:id="24"/>
    <w:p>
      <w:pPr>
        <w:spacing w:after="0"/>
        <w:ind w:left="0"/>
        <w:jc w:val="both"/>
      </w:pPr>
      <w:r>
        <w:rPr>
          <w:rFonts w:ascii="Times New Roman"/>
          <w:b w:val="false"/>
          <w:i w:val="false"/>
          <w:color w:val="000000"/>
          <w:sz w:val="28"/>
        </w:rPr>
        <w:t xml:space="preserve">
      3. Мәслихаттың "Мәслихаттың 2014 жылғы 14 қарашадағы № 247 "Тұрғын үй көмегін көрсету ережесін бекіту туралы" шешіміне өзгерістер енгізу туралы" 2016 жылғы 1 сәуірдегі № 14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6309 болып тіркелген).</w:t>
      </w:r>
    </w:p>
    <w:bookmarkEnd w:id="24"/>
    <w:bookmarkStart w:name="z40" w:id="25"/>
    <w:p>
      <w:pPr>
        <w:spacing w:after="0"/>
        <w:ind w:left="0"/>
        <w:jc w:val="both"/>
      </w:pPr>
      <w:r>
        <w:rPr>
          <w:rFonts w:ascii="Times New Roman"/>
          <w:b w:val="false"/>
          <w:i w:val="false"/>
          <w:color w:val="000000"/>
          <w:sz w:val="28"/>
        </w:rPr>
        <w:t xml:space="preserve">
      4. Мәслихаттың "Мәслихаттың 2014 жылғы 14 қарашадағы № 247 "Тұрғын үй көмегін көрсету ережесін бекіту туралы" шешіміне өзгеріс енгізу туралы" 2017 жылғы 14 наурыздағы № 117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6949 болып тіркелген).</w:t>
      </w:r>
    </w:p>
    <w:bookmarkEnd w:id="25"/>
    <w:bookmarkStart w:name="z41" w:id="26"/>
    <w:p>
      <w:pPr>
        <w:spacing w:after="0"/>
        <w:ind w:left="0"/>
        <w:jc w:val="both"/>
      </w:pPr>
      <w:r>
        <w:rPr>
          <w:rFonts w:ascii="Times New Roman"/>
          <w:b w:val="false"/>
          <w:i w:val="false"/>
          <w:color w:val="000000"/>
          <w:sz w:val="28"/>
        </w:rPr>
        <w:t xml:space="preserve">
      5. Мәслихаттың "Мәслихаттың 2014 жылғы 14 қарашадағы № 247 "Тұрғын үй көмегін көрсету ережесін бекіту туралы" шешіміне өзгерістер енгізу туралы" 2018 жылғы 26 қыркүйектегі № 323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8075 болып тіркелген).</w:t>
      </w:r>
    </w:p>
    <w:bookmarkEnd w:id="26"/>
    <w:bookmarkStart w:name="z42" w:id="27"/>
    <w:p>
      <w:pPr>
        <w:spacing w:after="0"/>
        <w:ind w:left="0"/>
        <w:jc w:val="both"/>
      </w:pPr>
      <w:r>
        <w:rPr>
          <w:rFonts w:ascii="Times New Roman"/>
          <w:b w:val="false"/>
          <w:i w:val="false"/>
          <w:color w:val="000000"/>
          <w:sz w:val="28"/>
        </w:rPr>
        <w:t xml:space="preserve">
      6. Мәслихаттың "Мәслихаттың 2014 жылғы 14 қарашадағы № 247 "Тұрғын үй көмегін көрсету ережесін бекіту туралы" шешіміне өзгерістер енгізу туралы" 2020 жылғы 20 мамырдағы № 529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9217 болып тіркелген).</w:t>
      </w:r>
    </w:p>
    <w:bookmarkEnd w:id="27"/>
    <w:bookmarkStart w:name="z43" w:id="28"/>
    <w:p>
      <w:pPr>
        <w:spacing w:after="0"/>
        <w:ind w:left="0"/>
        <w:jc w:val="both"/>
      </w:pPr>
      <w:r>
        <w:rPr>
          <w:rFonts w:ascii="Times New Roman"/>
          <w:b w:val="false"/>
          <w:i w:val="false"/>
          <w:color w:val="000000"/>
          <w:sz w:val="28"/>
        </w:rPr>
        <w:t xml:space="preserve">
      7. Мәслихаттың "Мәслихаттың 2014 жылғы 14 қарашадағы № 247 "Тұрғын үй көмегін көрсету қағидасын бекіту туралы" шешіміне өзгерістер енгізу туралы" 2021 жылғы 11 қарашадағы № 102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25302 болып тіркелген).</w:t>
      </w:r>
    </w:p>
    <w:bookmarkEnd w:id="28"/>
    <w:bookmarkStart w:name="z44" w:id="29"/>
    <w:p>
      <w:pPr>
        <w:spacing w:after="0"/>
        <w:ind w:left="0"/>
        <w:jc w:val="both"/>
      </w:pPr>
      <w:r>
        <w:rPr>
          <w:rFonts w:ascii="Times New Roman"/>
          <w:b w:val="false"/>
          <w:i w:val="false"/>
          <w:color w:val="000000"/>
          <w:sz w:val="28"/>
        </w:rPr>
        <w:t xml:space="preserve">
      8. Мәслихаттың "Мәслихаттың 2014 жылғы 14 қарашадағы № 247 "Қостанай ауданында тұрғын үй көмегін көрсетудің мөлшері мен тәртібін айқындау туралы" шешіміне өзгерістер енгізу туралы" 2023 жылғы 28 сәуірдегі № 30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9994 болып тіркелген).</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