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053d2" w14:textId="f9053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2023 жылғы 23 қарашадағы № 55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Науырзым ауданы мәслихатының 2024 жылғы 8 ақпандағы № 87 шешімі. Қостанай облысының Әділет департаментінде 2024 жылғы 27 ақпанда № 10150-10 болып тіркелді</w:t>
      </w:r>
    </w:p>
    <w:p>
      <w:pPr>
        <w:spacing w:after="0"/>
        <w:ind w:left="0"/>
        <w:jc w:val="both"/>
      </w:pPr>
      <w:bookmarkStart w:name="z4" w:id="0"/>
      <w:r>
        <w:rPr>
          <w:rFonts w:ascii="Times New Roman"/>
          <w:b w:val="false"/>
          <w:i w:val="false"/>
          <w:color w:val="000000"/>
          <w:sz w:val="28"/>
        </w:rPr>
        <w:t>
      Науырзым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23 қарашадағы № 55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10103-10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 шығарудың 35 жылдығына - 15 ақпан:</w:t>
      </w:r>
    </w:p>
    <w:bookmarkEnd w:id="3"/>
    <w:bookmarkStart w:name="z9" w:id="4"/>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айлық есептік көрсеткіш мөлшерінде;</w:t>
      </w:r>
    </w:p>
    <w:bookmarkEnd w:id="4"/>
    <w:bookmarkStart w:name="z10" w:id="5"/>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айлық есептік көрсеткіш мөлшерінде;</w:t>
      </w:r>
    </w:p>
    <w:bookmarkEnd w:id="5"/>
    <w:bookmarkStart w:name="z11" w:id="6"/>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50 айлық есептік көрсеткіш мөлшерінде;</w:t>
      </w:r>
    </w:p>
    <w:bookmarkEnd w:id="6"/>
    <w:bookmarkStart w:name="z12" w:id="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айлық есептік көрсеткіш мөлшерінде;</w:t>
      </w:r>
    </w:p>
    <w:bookmarkEnd w:id="7"/>
    <w:bookmarkStart w:name="z13" w:id="8"/>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ұрыс қимылдары жүргізілген Ауғанстанда әскери қызметін өткеру кезінде ауруға шалдығуы салдарынан мүгедектік белгіленген әскери қызметшілерге 50 айлық есептік көрсеткіш мөлшерінде;";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w:t>
      </w:r>
    </w:p>
    <w:bookmarkStart w:name="z15" w:id="9"/>
    <w:p>
      <w:pPr>
        <w:spacing w:after="0"/>
        <w:ind w:left="0"/>
        <w:jc w:val="both"/>
      </w:pPr>
      <w:r>
        <w:rPr>
          <w:rFonts w:ascii="Times New Roman"/>
          <w:b w:val="false"/>
          <w:i w:val="false"/>
          <w:color w:val="000000"/>
          <w:sz w:val="28"/>
        </w:rPr>
        <w:t>
      "11-тармақшасы алынып тасталсын;";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17" w:id="10"/>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және 5) тармақшаларымен көзделген әлеуметтік көмек көрсетілген оқиғалар басталған күннен бастап үш айдан кешіктірілмей көрсетіледі.";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19" w:id="11"/>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ауыл, ауылдық округ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11"/>
    <w:bookmarkStart w:name="z20" w:id="12"/>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12"/>
    <w:bookmarkStart w:name="z21" w:id="13"/>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13"/>
    <w:bookmarkStart w:name="z22" w:id="1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адамдар, бірінші рет өтініш білдіргендер, өтініш берушінің әлеуметтік мәртебесін растайтын құжатты ұсынады.</w:t>
      </w:r>
    </w:p>
    <w:bookmarkEnd w:id="14"/>
    <w:bookmarkStart w:name="z23" w:id="1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адамдардың ата-анасы немесе заңды өкілі адамның иммун тапшылығы вирусы ауруын растайтын құжатты ұсынады.</w:t>
      </w:r>
    </w:p>
    <w:bookmarkEnd w:id="15"/>
    <w:bookmarkStart w:name="z24" w:id="1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тармақшасында көрсетілген адамдар туберкулезбен ауыру фактісін және амбулаторлық емделуде екенін растайтын құжатты ұсынады.</w:t>
      </w:r>
    </w:p>
    <w:bookmarkEnd w:id="16"/>
    <w:bookmarkStart w:name="z25" w:id="1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9) тармақшаларында көрсетілген адамдар тұру фактісін және жол жүру құнын растайтын құжаттарды ұсынады.</w:t>
      </w:r>
    </w:p>
    <w:bookmarkEnd w:id="17"/>
    <w:bookmarkStart w:name="z26" w:id="1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6) тармақшасының төртінші абзацында көрсетілген адамдар білім алғанын, оның құнын растайтын құжаттарды және мүгедектігі бар адамды абилитациялау мен оңалтудың жеке бағдарламасын ұсынады.</w:t>
      </w:r>
    </w:p>
    <w:bookmarkEnd w:id="18"/>
    <w:bookmarkStart w:name="z27" w:id="1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8) тармақшасында көрсетілген адамдар дәрігер растаған ағымдағы жылға рецептуралық бланкінің көшірмесін және кассалық және/немесе тауар чегін ұсынады.</w:t>
      </w:r>
    </w:p>
    <w:bookmarkEnd w:id="19"/>
    <w:bookmarkStart w:name="z28" w:id="2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10), 11) тармақшаларында көрсетілген адамдар дүлей апаттың немесе өрттің салдарынан азаматқа (отбасына) не оның мүлкіне зиян келу фактісін растайтын құжатты ұсынады.</w:t>
      </w:r>
    </w:p>
    <w:bookmarkEnd w:id="20"/>
    <w:bookmarkStart w:name="z29" w:id="2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12) тармақшасында көрсетілген адамдар бас бостандығынан айыру орындарынан босату, пробация қызметінің есебінде тұру фактісін растайтын құжаттарды ұсынады.</w:t>
      </w:r>
    </w:p>
    <w:bookmarkEnd w:id="21"/>
    <w:bookmarkStart w:name="z30" w:id="2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14) тармақшасында көрсетілген адамдар өтініш берген тоқсанның алдындағы тоқсан үшін табысы туралы мәліметтерді, қайтыс болу фактісін, сондай-ақ қайтыс болуды тіркеу кезінде қайтыс болған адамды жұмыссыз ретінде тіркеу фактісін растайтын құжаттарды ұсынады.</w:t>
      </w:r>
    </w:p>
    <w:bookmarkEnd w:id="22"/>
    <w:bookmarkStart w:name="z31" w:id="23"/>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төлнұсқалары өтініш берушіге қайтарылады.</w:t>
      </w:r>
    </w:p>
    <w:bookmarkEnd w:id="23"/>
    <w:bookmarkStart w:name="z32" w:id="24"/>
    <w:p>
      <w:pPr>
        <w:spacing w:after="0"/>
        <w:ind w:left="0"/>
        <w:jc w:val="both"/>
      </w:pPr>
      <w:r>
        <w:rPr>
          <w:rFonts w:ascii="Times New Roman"/>
          <w:b w:val="false"/>
          <w:i w:val="false"/>
          <w:color w:val="000000"/>
          <w:sz w:val="28"/>
        </w:rPr>
        <w:t>
      Әлеуметтік көмек өтініш берген айдан бастап тағайындалады.".</w:t>
      </w:r>
    </w:p>
    <w:bookmarkEnd w:id="24"/>
    <w:bookmarkStart w:name="z33" w:id="2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