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98c3" w14:textId="8eb9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2024 жылғы 14 наурыздағы № 160 шешімі. Қостанай облысының Әділет департаментінде 2024 жылғы 19 наурызда № 10161-10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Мәдениет және спорт министрінің 2023 жылғы 14 шiлдедегi № 181 (Нормативтік құқықтық актілерді мемлекеттік тіркеу тізілімінде №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арналған туристік жарна мөлшерлемелері болу құнының 0 (нөл) пайызы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