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4001" w14:textId="60f40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облыстық мәслихатының 2024 жылғы 26 сәуірдегі № 126/12 шешімі. Павлодар облысының Әділет департаментінде 2024 жылғы 29 сәуірде № 7535-14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Павлодар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2024 жылғы</w:t>
            </w:r>
            <w:r>
              <w:br/>
            </w:r>
            <w:r>
              <w:rPr>
                <w:rFonts w:ascii="Times New Roman"/>
                <w:b w:val="false"/>
                <w:i w:val="false"/>
                <w:color w:val="000000"/>
                <w:sz w:val="20"/>
              </w:rPr>
              <w:t>26 сәуірдегі № 126/12</w:t>
            </w:r>
            <w:r>
              <w:br/>
            </w:r>
            <w:r>
              <w:rPr>
                <w:rFonts w:ascii="Times New Roman"/>
                <w:b w:val="false"/>
                <w:i w:val="false"/>
                <w:color w:val="000000"/>
                <w:sz w:val="20"/>
              </w:rPr>
              <w:t>шешіміне қосымша</w:t>
            </w:r>
          </w:p>
        </w:tc>
      </w:tr>
    </w:tbl>
    <w:bookmarkStart w:name="z5" w:id="3"/>
    <w:p>
      <w:pPr>
        <w:spacing w:after="0"/>
        <w:ind w:left="0"/>
        <w:jc w:val="left"/>
      </w:pPr>
      <w:r>
        <w:rPr>
          <w:rFonts w:ascii="Times New Roman"/>
          <w:b/>
          <w:i w:val="false"/>
          <w:color w:val="000000"/>
        </w:rPr>
        <w:t xml:space="preserve"> Мәслихаттың күші жойылды деп танылған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Павлодар облыстық мәслихатының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2021 жылғы 22 сәуірдегі </w:t>
      </w:r>
      <w:r>
        <w:rPr>
          <w:rFonts w:ascii="Times New Roman"/>
          <w:b w:val="false"/>
          <w:i w:val="false"/>
          <w:color w:val="000000"/>
          <w:sz w:val="28"/>
        </w:rPr>
        <w:t>№ 21/3</w:t>
      </w:r>
      <w:r>
        <w:rPr>
          <w:rFonts w:ascii="Times New Roman"/>
          <w:b w:val="false"/>
          <w:i w:val="false"/>
          <w:color w:val="000000"/>
          <w:sz w:val="28"/>
        </w:rPr>
        <w:t xml:space="preserve"> шешімі (Нормативтік құқықтық актілерді мемлекеттік тіркеу тізілімінде № 7274 болып тіркелген).</w:t>
      </w:r>
    </w:p>
    <w:bookmarkEnd w:id="4"/>
    <w:bookmarkStart w:name="z7" w:id="5"/>
    <w:p>
      <w:pPr>
        <w:spacing w:after="0"/>
        <w:ind w:left="0"/>
        <w:jc w:val="both"/>
      </w:pPr>
      <w:r>
        <w:rPr>
          <w:rFonts w:ascii="Times New Roman"/>
          <w:b w:val="false"/>
          <w:i w:val="false"/>
          <w:color w:val="000000"/>
          <w:sz w:val="28"/>
        </w:rPr>
        <w:t xml:space="preserve">
      2. Павлодар облыстық мәслихатының "Павлодар облыстық мәслихатының 2021 жылғы 22 сәуірдегі № 21/3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толықтырулар енгізу туралы" 2021 жылғы 8 шілдедегі </w:t>
      </w:r>
      <w:r>
        <w:rPr>
          <w:rFonts w:ascii="Times New Roman"/>
          <w:b w:val="false"/>
          <w:i w:val="false"/>
          <w:color w:val="000000"/>
          <w:sz w:val="28"/>
        </w:rPr>
        <w:t>№ 61/5</w:t>
      </w:r>
      <w:r>
        <w:rPr>
          <w:rFonts w:ascii="Times New Roman"/>
          <w:b w:val="false"/>
          <w:i w:val="false"/>
          <w:color w:val="000000"/>
          <w:sz w:val="28"/>
        </w:rPr>
        <w:t xml:space="preserve"> шешімі (Нормативтік құқықтық актілерді мемлекеттік тіркеу тізілімінде № 23597 болып тіркелген).</w:t>
      </w:r>
    </w:p>
    <w:bookmarkEnd w:id="5"/>
    <w:bookmarkStart w:name="z8" w:id="6"/>
    <w:p>
      <w:pPr>
        <w:spacing w:after="0"/>
        <w:ind w:left="0"/>
        <w:jc w:val="both"/>
      </w:pPr>
      <w:r>
        <w:rPr>
          <w:rFonts w:ascii="Times New Roman"/>
          <w:b w:val="false"/>
          <w:i w:val="false"/>
          <w:color w:val="000000"/>
          <w:sz w:val="28"/>
        </w:rPr>
        <w:t xml:space="preserve">
      3. Павлодар облыстық мәслихатының "Павлодар облыстық мәслихатының 2021 жылғы 22 сәуірдегі № 21/3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өзгерістер енгізу туралы" 2021 жылғы 10 желтоқсандағы </w:t>
      </w:r>
      <w:r>
        <w:rPr>
          <w:rFonts w:ascii="Times New Roman"/>
          <w:b w:val="false"/>
          <w:i w:val="false"/>
          <w:color w:val="000000"/>
          <w:sz w:val="28"/>
        </w:rPr>
        <w:t>№ 109/9</w:t>
      </w:r>
      <w:r>
        <w:rPr>
          <w:rFonts w:ascii="Times New Roman"/>
          <w:b w:val="false"/>
          <w:i w:val="false"/>
          <w:color w:val="000000"/>
          <w:sz w:val="28"/>
        </w:rPr>
        <w:t xml:space="preserve"> шешімі (Нормативтік құқықтық актілерді мемлекеттік тіркеу тізілімінде № 25818 болып тіркелген).</w:t>
      </w:r>
    </w:p>
    <w:bookmarkEnd w:id="6"/>
    <w:bookmarkStart w:name="z9" w:id="7"/>
    <w:p>
      <w:pPr>
        <w:spacing w:after="0"/>
        <w:ind w:left="0"/>
        <w:jc w:val="both"/>
      </w:pPr>
      <w:r>
        <w:rPr>
          <w:rFonts w:ascii="Times New Roman"/>
          <w:b w:val="false"/>
          <w:i w:val="false"/>
          <w:color w:val="000000"/>
          <w:sz w:val="28"/>
        </w:rPr>
        <w:t xml:space="preserve">
      4. Павлодар облыстық мәслихатының "Павлодар облыстық мәслихатының 2021 жылғы 22 сәуірдегі № 21/3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өзгерістер енгізу туралы" 2022 жылғы 14 сәуірдегі </w:t>
      </w:r>
      <w:r>
        <w:rPr>
          <w:rFonts w:ascii="Times New Roman"/>
          <w:b w:val="false"/>
          <w:i w:val="false"/>
          <w:color w:val="000000"/>
          <w:sz w:val="28"/>
        </w:rPr>
        <w:t>№ 144/12</w:t>
      </w:r>
      <w:r>
        <w:rPr>
          <w:rFonts w:ascii="Times New Roman"/>
          <w:b w:val="false"/>
          <w:i w:val="false"/>
          <w:color w:val="000000"/>
          <w:sz w:val="28"/>
        </w:rPr>
        <w:t xml:space="preserve"> шешімі (Нормативтік құқықтық актілерді мемлекеттік тіркеу тізілімінде № 27775 болып тіркелген).</w:t>
      </w:r>
    </w:p>
    <w:bookmarkEnd w:id="7"/>
    <w:bookmarkStart w:name="z10" w:id="8"/>
    <w:p>
      <w:pPr>
        <w:spacing w:after="0"/>
        <w:ind w:left="0"/>
        <w:jc w:val="both"/>
      </w:pPr>
      <w:r>
        <w:rPr>
          <w:rFonts w:ascii="Times New Roman"/>
          <w:b w:val="false"/>
          <w:i w:val="false"/>
          <w:color w:val="000000"/>
          <w:sz w:val="28"/>
        </w:rPr>
        <w:t xml:space="preserve">
      5. Павлодар облыстық мәслихатының "Павлодар облыстық мәслихатының 2021 жылғы 22 сәуірдегі № 21/3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толықтырулар енгізу туралы" 2022 жылғы 7 қыркүйектегі </w:t>
      </w:r>
      <w:r>
        <w:rPr>
          <w:rFonts w:ascii="Times New Roman"/>
          <w:b w:val="false"/>
          <w:i w:val="false"/>
          <w:color w:val="000000"/>
          <w:sz w:val="28"/>
        </w:rPr>
        <w:t>№ 188/15</w:t>
      </w:r>
      <w:r>
        <w:rPr>
          <w:rFonts w:ascii="Times New Roman"/>
          <w:b w:val="false"/>
          <w:i w:val="false"/>
          <w:color w:val="000000"/>
          <w:sz w:val="28"/>
        </w:rPr>
        <w:t xml:space="preserve"> шешімі (Нормативтік құқықтық актілерді мемлекеттік тіркеу тізілімінде № 29528 болып тіркелген).</w:t>
      </w:r>
    </w:p>
    <w:bookmarkEnd w:id="8"/>
    <w:bookmarkStart w:name="z11" w:id="9"/>
    <w:p>
      <w:pPr>
        <w:spacing w:after="0"/>
        <w:ind w:left="0"/>
        <w:jc w:val="both"/>
      </w:pPr>
      <w:r>
        <w:rPr>
          <w:rFonts w:ascii="Times New Roman"/>
          <w:b w:val="false"/>
          <w:i w:val="false"/>
          <w:color w:val="000000"/>
          <w:sz w:val="28"/>
        </w:rPr>
        <w:t xml:space="preserve">
      6. Павлодар облыстық мәслихатының "Павлодар облыстық мәслихатының 2021 жылғы 22 сәуірдегі № 21/3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өзгеріс енгізу туралы" 2023 жылғы 16 қаңтардағы </w:t>
      </w:r>
      <w:r>
        <w:rPr>
          <w:rFonts w:ascii="Times New Roman"/>
          <w:b w:val="false"/>
          <w:i w:val="false"/>
          <w:color w:val="000000"/>
          <w:sz w:val="28"/>
        </w:rPr>
        <w:t>№ 229/20</w:t>
      </w:r>
      <w:r>
        <w:rPr>
          <w:rFonts w:ascii="Times New Roman"/>
          <w:b w:val="false"/>
          <w:i w:val="false"/>
          <w:color w:val="000000"/>
          <w:sz w:val="28"/>
        </w:rPr>
        <w:t xml:space="preserve"> шешімі (Нормативтік құқықтық актілерді мемлекеттік тіркеу тізілімінде № 7306 болып тіркелген).</w:t>
      </w:r>
    </w:p>
    <w:bookmarkEnd w:id="9"/>
    <w:bookmarkStart w:name="z12" w:id="10"/>
    <w:p>
      <w:pPr>
        <w:spacing w:after="0"/>
        <w:ind w:left="0"/>
        <w:jc w:val="both"/>
      </w:pPr>
      <w:r>
        <w:rPr>
          <w:rFonts w:ascii="Times New Roman"/>
          <w:b w:val="false"/>
          <w:i w:val="false"/>
          <w:color w:val="000000"/>
          <w:sz w:val="28"/>
        </w:rPr>
        <w:t xml:space="preserve">
      7. Павлодар облыстық мәслихатының "Павлодар облыстық мәслихатының 2021 жылғы 22 сәуірдегі № 21/3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өзгеріс енгізу туралы" 2023 жылғы 27 сәуірдегі </w:t>
      </w:r>
      <w:r>
        <w:rPr>
          <w:rFonts w:ascii="Times New Roman"/>
          <w:b w:val="false"/>
          <w:i w:val="false"/>
          <w:color w:val="000000"/>
          <w:sz w:val="28"/>
        </w:rPr>
        <w:t>№ 12/2</w:t>
      </w:r>
      <w:r>
        <w:rPr>
          <w:rFonts w:ascii="Times New Roman"/>
          <w:b w:val="false"/>
          <w:i w:val="false"/>
          <w:color w:val="000000"/>
          <w:sz w:val="28"/>
        </w:rPr>
        <w:t xml:space="preserve"> шешімі (Нормативтік құқықтық актілерді мемлекеттік тіркеу тізілімінде № 7331 болып тіркелген).</w:t>
      </w:r>
    </w:p>
    <w:bookmarkEnd w:id="10"/>
    <w:bookmarkStart w:name="z13" w:id="11"/>
    <w:p>
      <w:pPr>
        <w:spacing w:after="0"/>
        <w:ind w:left="0"/>
        <w:jc w:val="both"/>
      </w:pPr>
      <w:r>
        <w:rPr>
          <w:rFonts w:ascii="Times New Roman"/>
          <w:b w:val="false"/>
          <w:i w:val="false"/>
          <w:color w:val="000000"/>
          <w:sz w:val="28"/>
        </w:rPr>
        <w:t xml:space="preserve">
      8. Павлодар облыстық мәслихатының "Павлодар облыстық мәслихатының 2021 жылғы 22 сәуірдегі № 21/3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толықтырулар енгізу туралы" 2023 жылғы 27 маусымдағы </w:t>
      </w:r>
      <w:r>
        <w:rPr>
          <w:rFonts w:ascii="Times New Roman"/>
          <w:b w:val="false"/>
          <w:i w:val="false"/>
          <w:color w:val="000000"/>
          <w:sz w:val="28"/>
        </w:rPr>
        <w:t>№ 38/3</w:t>
      </w:r>
      <w:r>
        <w:rPr>
          <w:rFonts w:ascii="Times New Roman"/>
          <w:b w:val="false"/>
          <w:i w:val="false"/>
          <w:color w:val="000000"/>
          <w:sz w:val="28"/>
        </w:rPr>
        <w:t xml:space="preserve"> шешімі (Нормативтік құқықтық актілерді мемлекеттік тіркеу тізілімінде № 7369-14 болып тіркелген).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