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1d9f" w14:textId="c991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2024 жылға арналған пестицидтердің, биоагенттердiң (энтомофагтардың) тізбесі мен субсидиялар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2024 жылғы 17 мамырдағы № 107/1 қаулысы. Павлодар облысының Әділет департаментінде 2024 жылғы 20 мамырда № 7542-14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"Өсiмдiк шаруашылығы өнiмiнiң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бұйрығымен (Нормативтік құқықтық актілерді мемлекеттік тіркеу тізілімінде № 140838 болып тіркелген) бекітілген, Өсімдік шаруашылығы өнімінің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арналған пестицидтердің, биоагенттердiң (энтомофагтардың) тізбесі мен субсидиялар нормалары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Павлодар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Павлодар облыс әкімдігінің интернет-ресурсында орналастыруды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субсидияланатын пестицидтердің, биоагенттердің (энтомофагтардың) тізбесі және 1 литрге (килограмм, грамм, дана) пестицидтерге, биоагенттерге (энтомофагтарға) арналған субсидиялар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1 литріне (килограмына, граммына, данасына)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+ 2-этилгексил эфирі дикамба қышқылы,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 литріне + флорасулам,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грамм литріне + флуроксопир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 литріне + флуроксипир,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7,4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эфирі түріндегі 2,4-Д қышқылы, 440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карфентразон-этил, 20 грамм литріне + флуросипир,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 720,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 сірке қышқылы,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 сірке қышқылы,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 сірке қышқылы,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(аз ұшатын эфирлер С7-С9), 550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564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24,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Д-Армон-Эфир, 72%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3,7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метсульфурон-метил, 600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триасульфурон,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эмулгирленген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Гексил 905, эмульсия концентраты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Ниофир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диметиламин тұзы түріндегі қышқыл дикамбасы,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пиклорам, 37,5 грамм литріне + флорасулам, 10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5,35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7,4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 литріне + клопиралид, күрделі 2-этилгексил эфирі түріндегі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 литріне + флорасулам, 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(2-этилгексил эфирі) 2,4-Д қышқылы, 300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6,25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(2-этилгексил эфирі) 2,4-Д қышқылы, 452,42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6,25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(Күрделі 2-этилгексил эфирі) 2,4-Д қышқылы, 300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6,25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(Күрделі 2-этилгексил эфирі) 2,4-Д қышқылы, 418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флорасулам, 12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қышқылдар ұшпайтын эфирлер түрінде,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 литріне (2,4-Д этилгексил эфирі, 470 грамм литріне) + 2,4-Д қышқылы, 160 грамм литріне (диметилалкил-амин тұздары)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қышқылы, 552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дикамба,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Эндимион,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450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 500 грамм литріне, диметиламин, калий және натрий түріндегі тұздар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20 грамм литріне + ацетамиприд,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Вертимос Икс,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 литріне + тебуконазол,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Тебаз Про,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 литріне + ципроконазол, 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 литріне + эпоксиконазол, 160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 литріне + тебуконазол, 317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флутриафол, 93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 литріне + дифлубензурон,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 литріне + тиаметоксам, 147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125 грамм литріне + имидаклоприд, 100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клотианидин,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Амидосульфурон, 350 грамм килограмына + тифенсульфурон,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грамм килограмына + метсульфурон-метил, 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Амидосульфурон, 600 грамм килограмына + метсульфурон-метил,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100 грамм литріне + лямбда-цигалатрин,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20% суда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литріне + лямбда-цигалатрин,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 900,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 320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 литріне + хизалофоп-п-этил 45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330 грамм литріне + фомесафен,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Когорта, сулы-гликоль ерітіндісі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 литріне + имазамокс, 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Бентасил,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Дракон,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литріне + имазамокс, 22,4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10%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Бета-цифлутрин, 125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Бинго,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Бифентрин, 60 грамм литріне + тиаметоксам, 40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альфа-циперметрин,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Беретта,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Боскалид, 57 грамм литріне + тиофанат-метил, 193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флутриафол, 247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 Форте,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 литріне + МЦПА,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Бропак,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Бифеназат,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Акрамайт, 48%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 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Прайм,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520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Галоксифоп-р-метил,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Тиазоксис, 10%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 на 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тұзы түріндегі глифосат, 540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Энтоглифос, 50%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глифосата қышқылы, 600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Мега, 60%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 литріне + фенмедифам,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 литріне + фенмедифама, 110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 литріне + фенмедифам,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 литріне + хлорсульфурон кислоты, 22,2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 литріне + 2,4 Д, 356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Саншайн,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 литріне + 2,4 Д қышқылы, 357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 литріне + никосульфурон,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Дикамба, 480 грамм килограмына + трибенурон-метил,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Сапфир,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 килограмына + триасульфурон, 41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дикамбы қышқылы,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Диметиламин тұзы 2,4-Д қышқылы, 357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дикамба, 124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МЦПА, 750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 литріне + бета-циперметрин,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литріне + гамма-цигалотрин, 6,4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125 грамм литріне + имидаклоприд, 110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Локустин,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Арудиф,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 литріне + квинмерак,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38 грамм литріне + хлоримурон-этил, 12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 литріне + имазапир, 7,5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 литріне + имазапир, 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 килограмына + имазапир, 150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Шквал,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450 грамм килограмына + хлоримурон-этил,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 литріне + имазапир, 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210 грамм литріне +бета-цифлутрин, 90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 литріне + лямбда-цигалотрин,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Крейсер, 20% сулы концентрат,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литріне + альфа-циперметрин,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100 грамм литріне +абамектин,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Стилет,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11,3 грамм килограмына + тиенкарбазон-метил, 22,5 грамм килограмына + мефенпир-диэтил-антидот, 135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25 грамм литріне + амидосульфурон, 100 грамм литріне + мефенпир-диэтил-антидот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Секач,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Йодосульфурон-метил-натрий, 5 грамм литріне + 2,4-Д-2-этилгексил,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грамм литріне + мефенпир-диэтил (антидот), 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тұзының глифосаты, 690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 литріне + азоксистробина,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Лайт,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 литріне + галоксифоп-п-метил, 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 литріне + хизалофоп-п-этил, 73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 литріне + хизалофоп-п-этил, 70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Талгам 240,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Клодинафоп-пропаргил, 240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 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Клодинафоп-пропаргил, 80 грамм литріне + клоквинтоцет-мексил,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 литріне + пиклорама, 67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90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имазамокс,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 литріне + флуроксипир, 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 килограмына + амидосульфурон, грамм килограмына + метсульфурон-метил, 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Клопиралид, 500 грамм килограмына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амидосульфурон, 250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 литріне + ацетамиприд, 115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Мезосульфурон, 30 грамм килограмына + йодосульфурон-метил-натрий,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грамм килограмына + мефенпир-диэтил (антидот), 90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 литріне + никосульфурон, 60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тифенсульфурон-метил, 11,25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 литріне + никосульфурон,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 литріне + имазамокс, 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125 грамм килограмына + трибенурон-метил,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300 грамм килограмына + трибенурон-метил,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390 грамм килограмына + трибенурон-метил,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грамм килограмына + амидосульфурон, 100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Метсульфурон-метил, 391 грамм килограмына + трибенурон-метил,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Эллада,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Арбалет,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кислота, 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 литріне + клопиралид, 124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 литріне + клопиралид,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 килограмына + мезотрион, 570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Никосульфурон, 600 грамм килограмына + тифенсульфурон-метил,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Никосульфурон, 700 грамм килограмына + тифенсульфурон-метил,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 литріне + флорасулам 3,6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Никосульфурона, 650 грамм килограмына + тефенсульфурон-метил,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грамм килограмына + флорасулам, 40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Пендимэкс,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 литріне + цигалофоп-бутил,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 литріне + МЦПА, 350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Пиноксаден, 45 грамм литріне + флорасулам, 5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клоквинтоцет-мексил (антидот), 11,25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Серапен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Пиноксаден, 45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Пиноксаден, 45 грамм литріне + клоквинтоцет-мексила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 литріне + клоквинтоцет-мексил (антидот), 12,5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Теспиан,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 литріне + карбендазим, 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 литріне + эпоксиконазол,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 литріне + эпоксиконазол, 62,5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85 грамм литріне + эпиксиконазол, 62,5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Роскана,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 литріне + тебуконазол, 400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 литріне + пирибензоксим, 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Олрайт, 57%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Омайт, 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 литріне + кломазон,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Пропиконазол, 125 грамм литріне + азоксистробин, 100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ципроконазол,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180 грамм литріне + азоксистробин,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Балий,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 литріне + тебуконазол,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220 грамм литріне + тебуконазол, 220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Икс,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литріне + бензовиндифлупир,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литріне + ципроконазол, 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 литріне + тебуконазол,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 литріне + тебуконазол, 160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ципроконазол 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 литріне + тебуконазола, 140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эпоксиконазола, 72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 литріне + тебуконазол, 210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 литріне + тебуконазол, 160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 килограмына + никосульфурон, 92 грамм килограмына + дикамба кислоты, 550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 ақпа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 килограмына + никосульфурон, 120 грамм килограмына + мезотрион, 370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312,5 грамм литріне + тербутилазин, 187,5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Дифилайн,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 литріне + тербутилазин, 125 грамм литріне + мезотрион, 37,5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 литріне + тебуконазол, 148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протиоконазол, 53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Спироксамин, 250 грамм литріне + тебуконазол, 167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триадименол, 43 грамм на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 литріне + абамектин, 11,4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 литріне + имидаклоприд,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 литріне + триадимефон,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Рэксил Голд Плюс,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170 грамм литріне + триадименол, 47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 2.0,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 литріне + карбендазим, 300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Консорт,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 литріне + метконазол,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 литріне + флутриафол, 75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 литріне + ципроконазол, 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Рейнджер,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317 грамм литріне + пираклостробин, 83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ципроконазол, 97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337 грамм литріне + флутриафол, 78 грамм литріне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клотианидин, 73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 литріне + флутриафол, 117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417 грамм литріне + тиаметоксам, 83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 литріне + карбендазим, 50 грамм на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 литріне + күрделі 2-этилгексил эфирі түріндегі 2,4-Д қышқылы, 80 грамм литріне + никосульфурон,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 литріне + дельтаметрин, 10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 литріне + имидаклоприд, 210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лямбда-цигалотрин, 105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литріне + лямбда-цигалотрин, 106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150 грамм литріне + лямбда-цигалотрин,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 Икс,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 литріне + тебуконазол, 167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триадименол, 43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 литріне + эпоксиконазол, 187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Цербер,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Тифенсульфурон-метил, 545 грамм килограмына + метсульфурон-метила,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Тифенсульфурон-метил, 680 грамм килограмына + метсульфурон-метил,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375 грамм килограмына + тифенсульфурон-метил,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450 грамм килограмына + амидосульфурон,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грамм килограмына + флорасулам, 90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500 грамм килограмына + амидосульфурон,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563 грамм килограмына + флорасулам,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670 грамм килограмына + тифенсульфурон-метил,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Аргамак,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Гринстар Голд, сулы-дисперленген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сулы-дисперленген түйіршіктер.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261 грамм килограмына + метсульфурон-метил,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Маузер,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310 грамм килограмына + тифенсульфурон-метил,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грамм килограмына + флорасулам, 103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сулы-дисперленген түйіршіктер + ПАВ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359 грамм килограмына + метсульфурон-метил,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410 грамм килограмына + тифенсульфурон-метил,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грамм килограмына + флорасулам, 200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Трибенурон-метил, 500 грамм килограмына + тифенсульфурон-метил,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90 грамм литріне + клодинафоп-пропаргил,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грамм литріне + мефенпир-диэтил, 44 грамм литріне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грамм литріне + мефенпир-диэтил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грамм литріне + мефенпирдиэтил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грамм литріне + мефенпир-диэтил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клодинафоп-пропаргил, 90 грамм литріне + клоквинтоцет-мексил, 72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клоквинтосет-мексил (антидот),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69 грамм литріне + клоквинтоцет-мексил-антидот,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69 грамм литріне + клоквинтоцет-мексил-антидот,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69 грамм литріне + мефенпир-диэтил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литріне + клодинафоп-пропаргил, 24 грамм литріне + мефенпир-диэтил (антидот),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литріне + клодинафоп-пропаргил, 60 грамм литріне + клоквинтоцет-мексил, (антидот),40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 литріне + клодинафоп-пропаргил, 48,5 грамм литріне + клоквинтоцет-мексил (антидот), 57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грамм литріне + фенклоразол-этил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грамм литріне + фенхлоразол-этил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грамм литріне + фенхлоразол-этил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120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клодинафоп-пропаргил, 90 грамм литріне + клоквинтоцет-мексил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 Супер 230,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Альянс,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литріне + клодинафоп-пропаргил, 90 грамм литріне + клоквинтоцет-мексил,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140 грамм литріне + фенклоразол-этил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200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23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70 грамм литріне + клоквинтоцет-мексил (антидот),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литріне + тиенкарбазон-метил, 7,5 грамм литріне + мефенпир-диэтил (антидот),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литріне + клодинафоп-пропаргил, 45 грамм литріне + клоквинтоцет-мексил (антидот), 34,5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литріне + клодинафоп-пропаргил, 60 грамм литріне + клоквинтоцет-мексил (антидот),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Фенпропидин, 450 грамм литріне + пропиконазол, 125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Турбо 575,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Фипронил,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Койра,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Фитобактериомицин-стрептотрицин антибиотиктерінің кешені, БА-120000 ЕА/миллилитр, 32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7,4 грамм литріне + 2,4-Д қышқылы (күрделі 2-этилгексил эфирі), 410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Астэрикс,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 килограмына, + трибенурон-метила,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 Плюс,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Бинго,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флукарбазоны, 42 грамм литріне + феноксапроп-п-этил, 72 грамм литріне + клоквинтоцет-мексил,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Монбланк,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Флуксапироксад, 75 грамм литріне + пираклостробин,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 литріне + тебуконазол,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 литріне + флорасулам, 2,5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 литріне + тиофанат-метил, 200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металаксил,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Фомесафен,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Фомесафен, 95 грамм литріне + хизалофоп-п-этил, 25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кломазон, 230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Аватар,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 литріне + йодосульфурон-метил-натрия, 1,0 грамм литріне + тиенкарбазон-метил, 10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ципросульфамид (антидот), 15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Форамсульфурона, 50 грамм литріне + тиенкарбазон-метил, 30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Конвизо 1,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Фроласуам, 7,4 грамм литріне + изооктил, 2,4-Д дихлорфеноксиуксусной кислоты, 540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 (15%), 150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Драгун,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 литріне + имазамокс, 38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Хлорантранилипрол, 100 грамм литріне + лямбда-цигалотрин,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майлы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Ластрол,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 480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 литріне + бифентрин, 20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 литріне + циперметрин,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Хлорсульфурон, 333,75 грамм килограмына + метсульфурон-метил,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 килограмына + луфенурон, 400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Проклейм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 литріне + пираклостробин 66,6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флуксапироксад 41,6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 литріне + ципроконазол, 160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 литріне + метконазол, 27,5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Этофумезат, 110 грамм литріне + десмедифам, 70 грамм на литр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фенмедифам, 90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 литріне + десмедифам, 71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фенмедифам, 91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грамм литріне + фенмедифам, 63 грамм литріне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десмедифам, 21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 литріне + пиклорам, 75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(аммоний тұзы), 747 грамм килограмына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литріне + лямбда-цигалотрин, 106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Фомесафен, 250 грамм литріне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Фомесофт,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екі мақсаттағы мемлекеттік тіркеуі бар және гербицид пен десикант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қосарланған мақсаттағы мемлекеттік тіркеуі бар және инсектицид ретінде және ауыл шаруашылығы өнімін өндірушілердің қойма үй-жайларында қорлардың зиянкестеріне қарсы қолдануға рұқсат етілген препараттар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екі мақсаттағы мемлекеттік тіркеуі бар және инсектицид ретінде және астық өнімдері жүйесіндегі кәсіпорындарда қорларды зиянкестерге қарсы қолдануға рұқсат етілген препараттар ретінде пайдаланылатын;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 мемлекеттік тіркелген және инсектицид ретінде және ауыл шаруашылығы өнімдерін өндірушілердің қойма үй-жайларында қор зиянкестеріне қарсы және нан өнімдері жүйесіндегі кәсіпорындарда қор зиянкестеріне қарсы қолдануға рұқсат етілген препараттар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екі мақсаттағы мемлекеттік тіркеуі бар және инсектицид және фунгицид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екі мақсаттағы мемлекеттік тіркеуі бар және инсектицид және егін себу алдындағы өңдеуге арналған препарат ретінде пайдаланылатын препараттар.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