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857e7" w14:textId="62857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2022 жылғы 11 шілдедегі "Павлодар облысы су объектілерінің су қорғау аймақтары мен белдеулерін және оларды шаруашылықта пайдалану режимін белгілеу туралы" № 197/2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әкімдігінің 2024 жылғы 10 маусымдағы № 145/2 қаулысы. Павлодар облысының Әділет департаментінде 2024 жылғы 11 маусымда № 7561-14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әкімдігінің 2022 жылғы 11 шілдедегі "Павлодар облысы су объектілерінің су қорғау аймақтары мен белдеулерін және оларды шаруашылықта пайдалану режимін белгілеу туралы" № 197/2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28834 болып тіркелген)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жер қойнауын пайдалану, қоршаған орта және су ресурстары басқармасы"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Павлодар облысының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интернет-ресурсында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жетекшілік ететін орынбасарына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 ресурстары және ирригация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министрлігі су шаруашылығы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комитетінің су ресурстарын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пайдалануды реттеу және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жөніндегі Ертіс бассейндік инспекциясы"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республикалық мемлекеттік мекемесі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Денсаулық сақтау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Санитариялық-эпидемиологиялық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бақылау комитетінің Павлодар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облысының санитариялық-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эпидемиологиялық бақылау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департаменті"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мекемесі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Экология және табиғи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ресурстар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Экологиялық реттеу және бақылау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комитетінің Павлодар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бойынша экология департаменті"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республикалық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мекемесі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"Павлодар облысының жер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қатынастары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мекемесі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маусымдағы № 145/2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197/2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су объектілерінің су қорғау аймақтары мен белдеулері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№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объектісінің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аймағының ауданы (гектар)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белдеуінің ауданы (гектар)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аймағының ені (метр)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белдеуінің ені (метр)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қаласы-оң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105-4270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қаласы-сол жағалау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4293-5785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4223-5715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Бидайық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26,6590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қаласының ауылдық аймағы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Мойылды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Мойылды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қаласының ауылдық аймағы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Шідерті ауылы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16,9634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Темірастау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Төрт-Құдық ауылдық аймағы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554,3658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44,8152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254-500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қаласының ауылдық аймағы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қаласының ауылдық аймағы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105-14290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35-13240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115-11335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35-8200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216-8232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36-7081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59-8960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35-6265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950-11926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880-10676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Кемертұз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Ащысу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Аққулы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Аққулы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67-12332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35-11326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Аққулы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Тереңкөл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45-11595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38-9210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өзені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51-14002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35-10699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Маралды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Біржанкөл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Құндыкөл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Сабындыкөл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ауылдық округі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Ақсор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Маралды көлі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