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8267" w14:textId="3be8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шетелдіктер үшін 2024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2024 жылғы 27 наурыздағы № 132/15 шешімі. Павлодар облысының Әділет департаментінде 2024 жылғы 29 наурызда № 7526-14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 Мәдениет және спорт Министрінің 2023 жылғы 14 шілдедегі № 181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жылғы хостелдерді, қонақжайларды, жалға берілетін тұрғын үйлерді қоспағанда, туристерді орналастыру орындарында шетелдіктер үшін туристік жарна орналастыру орындарында болу құнынан 0 (нөл) пайыз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