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6a77" w14:textId="1516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2023 жылғы 13 қазандағы № 65/8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Павлодар облысы Павлодар қалалық мәслихатының 2024 жылғы 24 мамырдағы № 153/17 шешімі. Павлодар облысының Әділет департаментінде 2024 жылғы 10 маусымда № 7559-14 болып тіркелді</w:t>
      </w:r>
    </w:p>
    <w:p>
      <w:pPr>
        <w:spacing w:after="0"/>
        <w:ind w:left="0"/>
        <w:jc w:val="both"/>
      </w:pPr>
      <w:bookmarkStart w:name="z1" w:id="0"/>
      <w:r>
        <w:rPr>
          <w:rFonts w:ascii="Times New Roman"/>
          <w:b w:val="false"/>
          <w:i w:val="false"/>
          <w:color w:val="000000"/>
          <w:sz w:val="28"/>
        </w:rPr>
        <w:t>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13 қазандағы № 65/8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7406-14 болып енгізілді) келесі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Павлодар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жаңа редакцияда жазылсын: </w:t>
      </w:r>
    </w:p>
    <w:p>
      <w:pPr>
        <w:spacing w:after="0"/>
        <w:ind w:left="0"/>
        <w:jc w:val="both"/>
      </w:pPr>
      <w:r>
        <w:rPr>
          <w:rFonts w:ascii="Times New Roman"/>
          <w:b w:val="false"/>
          <w:i w:val="false"/>
          <w:color w:val="000000"/>
          <w:sz w:val="28"/>
        </w:rPr>
        <w:t>
      "1) "Павлодар облысы бойынша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авариялар мен апаттардың салдарын жоюға және осы авариялар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қорғаушылар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1 қазан- Карттар күні;</w:t>
      </w:r>
    </w:p>
    <w:p>
      <w:pPr>
        <w:spacing w:after="0"/>
        <w:ind w:left="0"/>
        <w:jc w:val="both"/>
      </w:pPr>
      <w:r>
        <w:rPr>
          <w:rFonts w:ascii="Times New Roman"/>
          <w:b w:val="false"/>
          <w:i w:val="false"/>
          <w:color w:val="000000"/>
          <w:sz w:val="28"/>
        </w:rPr>
        <w:t>
      9) 25 қазан - Қазақстан Республикасының күні;</w:t>
      </w:r>
    </w:p>
    <w:p>
      <w:pPr>
        <w:spacing w:after="0"/>
        <w:ind w:left="0"/>
        <w:jc w:val="both"/>
      </w:pPr>
      <w:r>
        <w:rPr>
          <w:rFonts w:ascii="Times New Roman"/>
          <w:b w:val="false"/>
          <w:i w:val="false"/>
          <w:color w:val="000000"/>
          <w:sz w:val="28"/>
        </w:rPr>
        <w:t>
      10) 16 желтоқсан- Қазақстан Республикасының Тәуелсіздік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атаулы күндер мен мереке күндеріне біржолғы әлеуметтік көмек:</w:t>
      </w:r>
    </w:p>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контингентінің шығарылған күніне мемлекеттік корпорацияның тізімі негізінде: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150 000 (жүз елу мың) теңге;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150 000 (жүз елу мың) теңге;</w:t>
      </w:r>
    </w:p>
    <w:p>
      <w:pPr>
        <w:spacing w:after="0"/>
        <w:ind w:left="0"/>
        <w:jc w:val="both"/>
      </w:pPr>
      <w:r>
        <w:rPr>
          <w:rFonts w:ascii="Times New Roman"/>
          <w:b w:val="false"/>
          <w:i w:val="false"/>
          <w:color w:val="000000"/>
          <w:sz w:val="28"/>
        </w:rPr>
        <w:t xml:space="preserve">
      Ауғанстанға ұрыс қимылдары жүрiп жатқан кезеңде осы елге жүк жеткiзу үшiн жiберiлген автомобиль батальондарының әскери қызметшiлерiне 150 000 (жүз елу мың) теңге; </w:t>
      </w:r>
    </w:p>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тапсырмалармен ұшқан ұшу құрамының әскери қызметшiлерiне 150 000 (жүз елу мың) теңге; </w:t>
      </w:r>
    </w:p>
    <w:p>
      <w:pPr>
        <w:spacing w:after="0"/>
        <w:ind w:left="0"/>
        <w:jc w:val="both"/>
      </w:pPr>
      <w:r>
        <w:rPr>
          <w:rFonts w:ascii="Times New Roman"/>
          <w:b w:val="false"/>
          <w:i w:val="false"/>
          <w:color w:val="000000"/>
          <w:sz w:val="28"/>
        </w:rPr>
        <w:t xml:space="preserve">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 150 000 (жүз елу мың) теңге; </w:t>
      </w:r>
    </w:p>
    <w:p>
      <w:pPr>
        <w:spacing w:after="0"/>
        <w:ind w:left="0"/>
        <w:jc w:val="both"/>
      </w:pPr>
      <w:r>
        <w:rPr>
          <w:rFonts w:ascii="Times New Roman"/>
          <w:b w:val="false"/>
          <w:i w:val="false"/>
          <w:color w:val="000000"/>
          <w:sz w:val="28"/>
        </w:rPr>
        <w:t xml:space="preserve">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150 000 (жүз елу мың) теңге; </w:t>
      </w:r>
    </w:p>
    <w:p>
      <w:pPr>
        <w:spacing w:after="0"/>
        <w:ind w:left="0"/>
        <w:jc w:val="both"/>
      </w:pPr>
      <w:r>
        <w:rPr>
          <w:rFonts w:ascii="Times New Roman"/>
          <w:b w:val="false"/>
          <w:i w:val="false"/>
          <w:color w:val="000000"/>
          <w:sz w:val="28"/>
        </w:rPr>
        <w:t>
      8 наурыз –Халықаралық әйелдер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 5 (бес) айлық есептік көрсеткіш (АЕК) мөлшерінде;</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қатысушылар күніне мемлекеттік корпорацияның тізімі негізінде: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 150 000 (жүз елу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 150 000 (жүз елу мың) теңге;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150 000 (жүз елу мың) теңге;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150 000 (жүз елу мың) теңге;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150 000 (жүз елу мың) теңге;</w:t>
      </w:r>
    </w:p>
    <w:p>
      <w:pPr>
        <w:spacing w:after="0"/>
        <w:ind w:left="0"/>
        <w:jc w:val="both"/>
      </w:pPr>
      <w:r>
        <w:rPr>
          <w:rFonts w:ascii="Times New Roman"/>
          <w:b w:val="false"/>
          <w:i w:val="false"/>
          <w:color w:val="000000"/>
          <w:sz w:val="28"/>
        </w:rPr>
        <w:t>
      7 мамыр –Отан қорғаушы күніне мемлекеттік корпорацияның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150 000 (жүз елу мың) теңге;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150 000 (жүз елу мың) теңге;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150 000 (жүз елу мың) теңге;</w:t>
      </w:r>
    </w:p>
    <w:p>
      <w:pPr>
        <w:spacing w:after="0"/>
        <w:ind w:left="0"/>
        <w:jc w:val="both"/>
      </w:pPr>
      <w:r>
        <w:rPr>
          <w:rFonts w:ascii="Times New Roman"/>
          <w:b w:val="false"/>
          <w:i w:val="false"/>
          <w:color w:val="000000"/>
          <w:sz w:val="28"/>
        </w:rPr>
        <w:t>
      9 мамыр –Жеңіс күніне мемлекеттік корпорацияның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 2 000 000 (екі миллион) теңге, сондай-ақ 10 (он) АЕК мөлшерінде азық-түлік жиынтығы;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жұмысшылары мен қызметшілеріне 2 000 000 (екі миллион) теңге, сондай-ақ 10 (он) АЕК мөлшерінде азық-түлік жиынтығы;</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10 (он) АЕК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10 (он) АЕК мөлшерінде;</w:t>
      </w:r>
    </w:p>
    <w:p>
      <w:pPr>
        <w:spacing w:after="0"/>
        <w:ind w:left="0"/>
        <w:jc w:val="both"/>
      </w:pPr>
      <w:r>
        <w:rPr>
          <w:rFonts w:ascii="Times New Roman"/>
          <w:b w:val="false"/>
          <w:i w:val="false"/>
          <w:color w:val="000000"/>
          <w:sz w:val="28"/>
        </w:rPr>
        <w:t xml:space="preserve">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150 000 (жүз елу мың) теңге; </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10 (он) АЕК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10 (он) АЕК мөлшерінде;</w:t>
      </w:r>
    </w:p>
    <w:p>
      <w:pPr>
        <w:spacing w:after="0"/>
        <w:ind w:left="0"/>
        <w:jc w:val="both"/>
      </w:pPr>
      <w:r>
        <w:rPr>
          <w:rFonts w:ascii="Times New Roman"/>
          <w:b w:val="false"/>
          <w:i w:val="false"/>
          <w:color w:val="000000"/>
          <w:sz w:val="28"/>
        </w:rPr>
        <w:t xml:space="preserve">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60 000 (алпыс мың) теңге; </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150 000 (жүз елу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50 000 (елу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50 000 (елу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5, 6-баптарында аталған адамдардың отбасыларына 10 (он) АЕК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10 (он) АЕК мөлшерінде;</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10 (он) АЕК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60 000 (алпыс мың) теңге;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150 000 (жүз елу мың) теңге;</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мемлекеттік корпорацияның тізімі негізінде:</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азаматтарына 10 (он) АЕК мөлшерінде;</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10 (он) АЕК мөлшерінде;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 10 (он) АЕК мөлшерінде;</w:t>
      </w:r>
    </w:p>
    <w:p>
      <w:pPr>
        <w:spacing w:after="0"/>
        <w:ind w:left="0"/>
        <w:jc w:val="both"/>
      </w:pPr>
      <w:r>
        <w:rPr>
          <w:rFonts w:ascii="Times New Roman"/>
          <w:b w:val="false"/>
          <w:i w:val="false"/>
          <w:color w:val="000000"/>
          <w:sz w:val="28"/>
        </w:rPr>
        <w:t>
      30 тамыз – Қазақстан Республикасының Конституция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отбасыларға 20 (жиырма) АЕК мөлшерінде;</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адамдарына 30 (отыз) АЕК мөлшерінде;</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адамдарына 60 (алпыс) АЕК мөлшерінде;</w:t>
      </w:r>
    </w:p>
    <w:p>
      <w:pPr>
        <w:spacing w:after="0"/>
        <w:ind w:left="0"/>
        <w:jc w:val="both"/>
      </w:pPr>
      <w:r>
        <w:rPr>
          <w:rFonts w:ascii="Times New Roman"/>
          <w:b w:val="false"/>
          <w:i w:val="false"/>
          <w:color w:val="000000"/>
          <w:sz w:val="28"/>
        </w:rPr>
        <w:t>
      1 қазан - Карттар күніне мемлекеттік корпорацияның тізімі негізінде:</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 2 (екі) АЕК мөлшерінде;</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 3 (үш) АЕК мөлшерінде.</w:t>
      </w:r>
    </w:p>
    <w:p>
      <w:pPr>
        <w:spacing w:after="0"/>
        <w:ind w:left="0"/>
        <w:jc w:val="both"/>
      </w:pPr>
      <w:r>
        <w:rPr>
          <w:rFonts w:ascii="Times New Roman"/>
          <w:b w:val="false"/>
          <w:i w:val="false"/>
          <w:color w:val="000000"/>
          <w:sz w:val="28"/>
        </w:rPr>
        <w:t>
      25 қазан - Қазақстан Республикасының күніне уәкілетті ұйымның және әлеуметтік көмек көрсету жөніндегі мемлекеттік корпорацияның тізімі негізінде:</w:t>
      </w:r>
    </w:p>
    <w:p>
      <w:pPr>
        <w:spacing w:after="0"/>
        <w:ind w:left="0"/>
        <w:jc w:val="both"/>
      </w:pPr>
      <w:r>
        <w:rPr>
          <w:rFonts w:ascii="Times New Roman"/>
          <w:b w:val="false"/>
          <w:i w:val="false"/>
          <w:color w:val="000000"/>
          <w:sz w:val="28"/>
        </w:rPr>
        <w:t>
      18 жасқа дейінгі мүгедектігі бар балаларына 5 (бес) АЕК мөлшерінде;</w:t>
      </w:r>
    </w:p>
    <w:p>
      <w:pPr>
        <w:spacing w:after="0"/>
        <w:ind w:left="0"/>
        <w:jc w:val="both"/>
      </w:pPr>
      <w:r>
        <w:rPr>
          <w:rFonts w:ascii="Times New Roman"/>
          <w:b w:val="false"/>
          <w:i w:val="false"/>
          <w:color w:val="000000"/>
          <w:sz w:val="28"/>
        </w:rPr>
        <w:t>
      бірінші және екінші топтағы мүгедектігі бар адамдарына 5 (бес) АЕК мөлшерінде;</w:t>
      </w:r>
    </w:p>
    <w:p>
      <w:pPr>
        <w:spacing w:after="0"/>
        <w:ind w:left="0"/>
        <w:jc w:val="both"/>
      </w:pPr>
      <w:r>
        <w:rPr>
          <w:rFonts w:ascii="Times New Roman"/>
          <w:b w:val="false"/>
          <w:i w:val="false"/>
          <w:color w:val="000000"/>
          <w:sz w:val="28"/>
        </w:rPr>
        <w:t>
      16 желтоқсан - Қазақстан Республикасының Тәуелсіздік күніне мемлекеттік корпорацияның тізімі негізінде:</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60 (алпыс) АЕК мөлшерінде."; </w:t>
      </w:r>
    </w:p>
    <w:p>
      <w:pPr>
        <w:spacing w:after="0"/>
        <w:ind w:left="0"/>
        <w:jc w:val="both"/>
      </w:pPr>
      <w:r>
        <w:rPr>
          <w:rFonts w:ascii="Times New Roman"/>
          <w:b w:val="false"/>
          <w:i w:val="false"/>
          <w:color w:val="000000"/>
          <w:sz w:val="28"/>
        </w:rPr>
        <w:t xml:space="preserve">
      "2) біржолғы әлеуметтік көмек: </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қызметтердің және (немесе) атқарылған жұмыстарына келісім-шарт, тұрғын үйді жөндеуге нақты шығындар бойынша 500 (бес жүз) айлық есептік көрсеткіш (бұдан әрі-АЕК),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сауықтыруға арналған 50 (елу)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бесінші абзацының 3) тармақшасында көрсетілген санаттар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18 жасқа дейінгі мүгедектігі бар балаларға санаторлық-курорттық емделуге еріп жүруіне 20 (жиырма) АЕК мөлшерінде, екінші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мемлекеттік корпорацияның негізінде 2,5 АЕК мөлшерінде, екінші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санаторлық-курорттық емделуге жеке көмекшінің еріп жүруіне 55 (елу бес)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санаттар үшін;</w:t>
      </w:r>
    </w:p>
    <w:p>
      <w:pPr>
        <w:spacing w:after="0"/>
        <w:ind w:left="0"/>
        <w:jc w:val="both"/>
      </w:pPr>
      <w:r>
        <w:rPr>
          <w:rFonts w:ascii="Times New Roman"/>
          <w:b w:val="false"/>
          <w:i w:val="false"/>
          <w:color w:val="000000"/>
          <w:sz w:val="28"/>
        </w:rPr>
        <w:t xml:space="preserve">
      "Павлодар қаласы дене шынықтыру және спорт бөлімі" мемлекеттік мекемесінің тізімі негізінде республикалық, халықаралық жарыстарға дайындалу үшін 15 (он бес) АЕК мөлшерінде, жетінші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w:t>
      </w:r>
    </w:p>
    <w:p>
      <w:pPr>
        <w:spacing w:after="0"/>
        <w:ind w:left="0"/>
        <w:jc w:val="both"/>
      </w:pPr>
      <w:r>
        <w:rPr>
          <w:rFonts w:ascii="Times New Roman"/>
          <w:b w:val="false"/>
          <w:i w:val="false"/>
          <w:color w:val="000000"/>
          <w:sz w:val="28"/>
        </w:rPr>
        <w:t xml:space="preserve">
      мемлекеттік корпорацияның тізімі негізінде 4 (төрт)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көрсетілген санат үшін (18 жастан және одан жоғары);</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баланың туу туралы куәлігін қоса бере отырып өтініш негізінде кәмелетке толған балалары бар мүгедектігі бар адамдарына 5 (бес)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бесінші абзацынын 3) тармақшасында көрсетілген құжатты қоса бере отырып өтініш негізінде 10 (он) АЕК мөлшерінде, екінше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екінші абзацының 3) тармақшасында көрсетілген құжатты қоса бере отырып өтініш негізінде дүлей апаттың немесе өрттің салдарынан не оның мүлкіне зиян келтіру, (меншігінде бір тұрғын үйі (пәтер, үй) бар азаматтарға (отбасына) қоспағанда) - 100 (жүз) АЕК мөлшерінде (алты айға жарамды);</w:t>
      </w:r>
    </w:p>
    <w:p>
      <w:pPr>
        <w:spacing w:after="0"/>
        <w:ind w:left="0"/>
        <w:jc w:val="both"/>
      </w:pPr>
      <w:r>
        <w:rPr>
          <w:rFonts w:ascii="Times New Roman"/>
          <w:b w:val="false"/>
          <w:i w:val="false"/>
          <w:color w:val="000000"/>
          <w:sz w:val="28"/>
        </w:rPr>
        <w:t>
      "Павлодар облыстық онкологиялық диспансері" шаруашылық жүргізу құқығында коммуналдық мемлекеттік кәсіпорыны ұсынған тізімі негізінде онкологиялық аурумен ауыратын тұлғаларға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адамның қорғаныс тапшылығының қоздырғышы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"жүйелі қызыл жегі"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 "инсулинге тәуелді қант диабеті"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2), 3) тармақшаларында көрсетілген құжаттарды, 12 аптаға дейін жүктілікке тұруы туралы медициналық анықтаманы қоса бере отырып өтініш негізінде 12 аптаға дейін жүктілік мерзімінде есепке тұрған, жан басына шаққандағы орташа табысы ең төмен күнкөріс деңгейінен аспайтын аз қамтамасыз етілген отбасылардағы әйелдеріне 20 (жиырма) АЕК мөлшерінде;</w:t>
      </w:r>
    </w:p>
    <w:p>
      <w:pPr>
        <w:spacing w:after="0"/>
        <w:ind w:left="0"/>
        <w:jc w:val="both"/>
      </w:pPr>
      <w:r>
        <w:rPr>
          <w:rFonts w:ascii="Times New Roman"/>
          <w:b w:val="false"/>
          <w:i w:val="false"/>
          <w:color w:val="000000"/>
          <w:sz w:val="28"/>
        </w:rPr>
        <w:t xml:space="preserve">
      қала әкімі, жоғары оқу орнының басшысы және студентпен қолы қойылған білім беру қызметтерін көрсетуге үш жақты келісім-шартта көрсетілген сома Қағиданың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 </w:t>
      </w:r>
    </w:p>
    <w:p>
      <w:pPr>
        <w:spacing w:after="0"/>
        <w:ind w:left="0"/>
        <w:jc w:val="both"/>
      </w:pPr>
      <w:r>
        <w:rPr>
          <w:rFonts w:ascii="Times New Roman"/>
          <w:b w:val="false"/>
          <w:i w:val="false"/>
          <w:color w:val="000000"/>
          <w:sz w:val="28"/>
        </w:rPr>
        <w:t xml:space="preserve">
      тұрғын үйге меншік құқығын растайтын (пайдалануға) құжаттың көшірмесі немесе жалға алу келісім-шарт негізінде, пештік жылытуды растайтын құжат, Қағиданың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бірінші абзацының </w:t>
      </w:r>
      <w:r>
        <w:rPr>
          <w:rFonts w:ascii="Times New Roman"/>
          <w:b w:val="false"/>
          <w:i w:val="false"/>
          <w:color w:val="000000"/>
          <w:sz w:val="28"/>
        </w:rPr>
        <w:t>7-тармағы</w:t>
      </w:r>
      <w:r>
        <w:rPr>
          <w:rFonts w:ascii="Times New Roman"/>
          <w:b w:val="false"/>
          <w:i w:val="false"/>
          <w:color w:val="000000"/>
          <w:sz w:val="28"/>
        </w:rPr>
        <w:t xml:space="preserve"> 11) тармақшасында көрсетілген санат үшін."; </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20 (жиырма) АЕК мөлшерінде,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1) тармағында көрсетілген құжатты қоса бере отырып өтініш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2) тармақшасында, үшінші, төртінші, бесінші абзацтарының 3) тармақшасында, үшінші абзацының 4) тармақшасында, екінші абзацының 6) тармақшасында көрсетілген санаттар үшін (коммуналдык қызметтерге).";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12-тармағының</w:t>
      </w:r>
      <w:r>
        <w:rPr>
          <w:rFonts w:ascii="Times New Roman"/>
          <w:b w:val="false"/>
          <w:i w:val="false"/>
          <w:color w:val="000000"/>
          <w:sz w:val="28"/>
        </w:rPr>
        <w:t xml:space="preserve"> алтыншы абзацында 3) тармақшасында көрсетілген құжатты қоса бере отырып өтініш негізінде 3 (үш) АЕК мөлшерінде, үшінші, төртінші, бесінші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мүгедектігі бар адамдар (қарттық жасына, бірінші, екінші топтағы мүгедектігі бар адамдарды,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АИТВ инфекциясының алдын алу жөніндегі орталығы" коммуналдық мемлекеттік қазыналық кәсіпорны ұсынған тізімі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фтизиопульмонология орталығы" коммуналдық мемлекеттік қазыналық кәсіпорны ұсынған тізімі негізінде амбулаторлық емдеудегі туберкулез ауруынан зардап шегетін тұлғаларға 10 (он) АЕК мөлшерінде.".</w:t>
      </w:r>
    </w:p>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Павлодар облысы әкімінің м. а.</w:t>
      </w:r>
    </w:p>
    <w:p>
      <w:pPr>
        <w:spacing w:after="0"/>
        <w:ind w:left="0"/>
        <w:jc w:val="both"/>
      </w:pPr>
      <w:r>
        <w:rPr>
          <w:rFonts w:ascii="Times New Roman"/>
          <w:b w:val="false"/>
          <w:i w:val="false"/>
          <w:color w:val="000000"/>
          <w:sz w:val="28"/>
        </w:rPr>
        <w:t>_______________ С. Батырғұжинов</w:t>
      </w:r>
    </w:p>
    <w:p>
      <w:pPr>
        <w:spacing w:after="0"/>
        <w:ind w:left="0"/>
        <w:jc w:val="both"/>
      </w:pPr>
      <w:r>
        <w:rPr>
          <w:rFonts w:ascii="Times New Roman"/>
          <w:b w:val="false"/>
          <w:i w:val="false"/>
          <w:color w:val="000000"/>
          <w:sz w:val="28"/>
        </w:rPr>
        <w:t>2024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