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702c" w14:textId="2697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қаласында бөлшек салықтың арнаулы салық режимін қолдану кезінде салықтар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2024 жылғы 23 ақпандағы № 111/16 шешімі. Павлодар облысының Әділет департаментінде 2024 жылғы 28 ақпанда № 7493-14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Қазақстан Республикасы Кодексінің (Салық кодексінің) </w:t>
      </w:r>
      <w:r>
        <w:rPr>
          <w:rFonts w:ascii="Times New Roman"/>
          <w:b w:val="false"/>
          <w:i w:val="false"/>
          <w:color w:val="000000"/>
          <w:sz w:val="28"/>
        </w:rPr>
        <w:t>696-3-бабының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Ақсу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қаласында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салықтық кезеңде алынған (алынуға жататын) кірістер бойынша 4 %-дан 2 %-ға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