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01f7d" w14:textId="8b01f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 әкімдігінің 2015 жылғы 26 қазандағы "Ақсу қаласында кандидаттардың үгіт баспа материалдарын орналастыру үшін орындарды белгілеу туралы" № 864/10 қаулысына өзгеріс енгізу туралы</w:t>
      </w:r>
    </w:p>
    <w:p>
      <w:pPr>
        <w:spacing w:after="0"/>
        <w:ind w:left="0"/>
        <w:jc w:val="both"/>
      </w:pPr>
      <w:r>
        <w:rPr>
          <w:rFonts w:ascii="Times New Roman"/>
          <w:b w:val="false"/>
          <w:i w:val="false"/>
          <w:color w:val="000000"/>
          <w:sz w:val="28"/>
        </w:rPr>
        <w:t>Павлодар облысы Ақсу қаласы әкімдігінің 2024 жылғы 19 наурыздағы № 212/3 қаулысы. Павлодар облысының Әділет департаментінде 2024 жылғы 20 наурызда № 7510-14 болып тіркелді</w:t>
      </w:r>
    </w:p>
    <w:p>
      <w:pPr>
        <w:spacing w:after="0"/>
        <w:ind w:left="0"/>
        <w:jc w:val="both"/>
      </w:pPr>
      <w:r>
        <w:rPr>
          <w:rFonts w:ascii="Times New Roman"/>
          <w:b w:val="false"/>
          <w:i w:val="false"/>
          <w:color w:val="000000"/>
          <w:sz w:val="28"/>
        </w:rPr>
        <w:t>
      ҚАУЛЫ ЕТЕДІ:</w:t>
      </w:r>
    </w:p>
    <w:bookmarkStart w:name="z1" w:id="0"/>
    <w:p>
      <w:pPr>
        <w:spacing w:after="0"/>
        <w:ind w:left="0"/>
        <w:jc w:val="both"/>
      </w:pPr>
      <w:r>
        <w:rPr>
          <w:rFonts w:ascii="Times New Roman"/>
          <w:b w:val="false"/>
          <w:i w:val="false"/>
          <w:color w:val="000000"/>
          <w:sz w:val="28"/>
        </w:rPr>
        <w:t xml:space="preserve">
      1. Ақсу қаласы әкімдігінің 2015 жылғы 26 қазандағы "Ақсу қаласында кандидаттардың үгіт баспа материалдарын орналастыру үшін орындарды белгілеу туралы" № 864/10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актілерінің Мемлекеттік тізілімінде № 4770 болып тіркелді) келесі өзгеріс енгізілсін:</w:t>
      </w:r>
    </w:p>
    <w:bookmarkEnd w:id="0"/>
    <w:bookmarkStart w:name="z2" w:id="1"/>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bookmarkStart w:name="z3" w:id="2"/>
    <w:p>
      <w:pPr>
        <w:spacing w:after="0"/>
        <w:ind w:left="0"/>
        <w:jc w:val="both"/>
      </w:pPr>
      <w:r>
        <w:rPr>
          <w:rFonts w:ascii="Times New Roman"/>
          <w:b w:val="false"/>
          <w:i w:val="false"/>
          <w:color w:val="000000"/>
          <w:sz w:val="28"/>
        </w:rPr>
        <w:t>
      2. Осы қаулының орындалуын бақылау Ақсу қаласы әкімі аппаратының басшысына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Ақсу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Дюсимбинов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Ақсу қалалық аумақтық </w:t>
      </w:r>
    </w:p>
    <w:p>
      <w:pPr>
        <w:spacing w:after="0"/>
        <w:ind w:left="0"/>
        <w:jc w:val="both"/>
      </w:pPr>
      <w:r>
        <w:rPr>
          <w:rFonts w:ascii="Times New Roman"/>
          <w:b w:val="false"/>
          <w:i w:val="false"/>
          <w:color w:val="000000"/>
          <w:sz w:val="28"/>
        </w:rPr>
        <w:t>
      сайлау комиссиясы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2024 жылғы 19 наурыздағы</w:t>
            </w:r>
            <w:r>
              <w:br/>
            </w:r>
            <w:r>
              <w:rPr>
                <w:rFonts w:ascii="Times New Roman"/>
                <w:b w:val="false"/>
                <w:i w:val="false"/>
                <w:color w:val="000000"/>
                <w:sz w:val="20"/>
              </w:rPr>
              <w:t>№ 212/3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2015 жылғы 26 қазандағы</w:t>
            </w:r>
            <w:r>
              <w:br/>
            </w:r>
            <w:r>
              <w:rPr>
                <w:rFonts w:ascii="Times New Roman"/>
                <w:b w:val="false"/>
                <w:i w:val="false"/>
                <w:color w:val="000000"/>
                <w:sz w:val="20"/>
              </w:rPr>
              <w:t>№ 864/10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Кандидаттардың үгіт баспа материалдарын орналастыратын орындары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Үгіт баспа материалдарын орналастыру орындары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Әуезов көшесі 8, Ақсу қаласы әкімдігінің "Сәбит Дөнентаев мәдениет сарайы" мемлекеттік қазыналық коммуналдық кәсіпорны ғимаратының алдында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көшесі 37, Павлодар облысының білім беру басқармасы Ақсу қаласы білім беру бөлімінің "Ақсу қаласының балалар шығармашылық үйі" коммуналдық мемлекеттік қазыналық кәсіпорны ғимаратының алдында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Әуезов көшесі 42, "Чайка" дүкенінің оң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Әуезов көшесі 81, "Нива" дүкенінің алдында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Әуезов көшесі 41, "Достық" дүкенінің алдында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көшесі 12, "Агидель" сауда үйінің алдында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МәншүкМәметова көшесі 11, "Камея" сауда үйінің алдында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көшесі 21, "Ауыл" коммуналдық базарының алдында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Марта көшесі 203, "Юбилейный" дүкенінің сол жағында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Қанаш Қамзин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 Советов көшесі 4А, "Ақсу қаласы Қанаш Қамзин ауылдық округі әкімінің аппараты" мемлекеттік мекемесі ғимаратының алдында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Айнакөл ауылы, Центральная көшесі 23А, әкімшілік ғимараттың сол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Қанаш Қамзин ауылы, Қабылбеков көшесі 15, Павлодар облысының білім беру басқармасы, Ақсу қаласы білім беру бөлімінің "Қанаш Қамзин ауылының Қанаш Қамзин атындағы жалпы орта білім беру мектебі" коммуналдық мемлекеттік мекемесі ғимаратының алдында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ауылы, 2 желі көшесі 34/1, Павлодар облысының білім беру басқармасы, Ақсу қаласы білім беру бөлімінің "Достық орта мектебі" коммуналдық мемлекеттік мекемесі ғимаратының алдында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Пограничник ауылы, Алексей Пикало атындағы қиылыс 1, Павлодар облысының білім беру басқармасы, Ақсу қаласы білім беру бөлімінің "Пограничник ауылының Бауыржан Момышұлы атындағы орта мектебі" коммуналдық мемлекеттік мекемесі ғимаратының алдында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ауылы, Николай Бердников көшесі 27/1, Павлодар облысының білім беру басқармасы, Ақсу қаласы білім беру бөлімінің "Береке ауылының орта мектебі" коммуналдық мемлекеттік мекемесі ғимаратының алдында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Евгеньевка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Евгеньевка ауылы, Ю. Гагарин көшесі 1,"Юбилейный" дүкенінің алдында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Үштерек ауылы, Абылайхан көшесі 21А, Павлодар облысының білім беру басқармасы, Ақсу қаласы білім беру бөлімінің "Үштерек ауылының орта мектебі" коммуналдық мемлекеттік мекемесі ғимаратының алдында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Қалқаман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Қалақаман ауылы, Ленин көшесі 20А, стадионның алдында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ауылы, Школьная көшесі 4/1, Павлодар облысының білім беру басқармасы, Ақсу қаласы білім беру бөлімінің "Ақжол ауылының орта мектебі" коммуналдық мемлекеттік мекемесі ғимаратының алдында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ауылы, Тәуелсіздік көшесі 1, Ақсу қаласы әкімдігінің "Сәбит Дөнентаев мәдениет сарайы" мемлекеттік қазыналық коммуналдық кәсіпорны ғимаратының алдында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Сарышығанақ ауылы, Молодежная көшесі 10, Павлодар облысының білім беру басқармасы, Ақсу қаласы білім беру бөлімінің "Сарышығанақ ауылының орта мектебі" коммуналдық мемлекеттік мекемесі ғимаратының алдында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Мәмәйіт Омаров атындағы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 Ардагерлер көшесі 17/1, Павлодар облысының білім беру басқармасы, Ақсу қаласы білім беру бөлімінің "Еңбек ауылының орта мектебі" коммуналдық мемлекеттік мекемесі ғимаратының алдында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Мәмәйіт Омаров атындағы ауылы, Ш. Арғынбаев көшесі 1, Павлодар облысының білім беру басқармасы, Ақсу қаласы білім беру бөлімінің "Жамбыл орта мектебі" коммуналдық мемлекеттік мекемесі ғимаратының алдында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Құркөл ауылы, 40 лет победы көшесі 9, Павлодар облысының білім беру басқармасы, Ақсу қаласы білім беру бөлімінің "Құркөл ауылының Дөнентаев атындағы орта мектебі" коммуналдық мемлекеттік мекемесі ғимаратының алдында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