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9aea5" w14:textId="5b9ae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бойынша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Павлодар облысы Ақсу қалалық мәслихатының 2024 жылғы 28 наурыздағы № 119/18 шешімі. Павлодар облысының Әділет департаментінде 2024 жылғы 3 сәуірде № 7531-14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4-тармақшасына, Қазақстан Республикасы Өнеркәсіп және құрылыс министрінің 2023 жылғы 8 желтоқсандағы "Тұрғын үй көмегін беру қағидаларын бекіту туралы" № 117 </w:t>
      </w:r>
      <w:r>
        <w:rPr>
          <w:rFonts w:ascii="Times New Roman"/>
          <w:b w:val="false"/>
          <w:i w:val="false"/>
          <w:color w:val="000000"/>
          <w:sz w:val="28"/>
        </w:rPr>
        <w:t>бұйрығына</w:t>
      </w:r>
      <w:r>
        <w:rPr>
          <w:rFonts w:ascii="Times New Roman"/>
          <w:b w:val="false"/>
          <w:i w:val="false"/>
          <w:color w:val="000000"/>
          <w:sz w:val="28"/>
        </w:rPr>
        <w:t xml:space="preserve"> сәйкес, Ақсу қалалық мәслихаты ШЕШІМ ҚАБЫЛДАДЫ:</w:t>
      </w:r>
    </w:p>
    <w:bookmarkEnd w:id="0"/>
    <w:bookmarkStart w:name="z2" w:id="1"/>
    <w:p>
      <w:pPr>
        <w:spacing w:after="0"/>
        <w:ind w:left="0"/>
        <w:jc w:val="both"/>
      </w:pPr>
      <w:r>
        <w:rPr>
          <w:rFonts w:ascii="Times New Roman"/>
          <w:b w:val="false"/>
          <w:i w:val="false"/>
          <w:color w:val="000000"/>
          <w:sz w:val="28"/>
        </w:rPr>
        <w:t>
      1. Ақсу қаласы бойынша тұрғын үй көмегін көрсетудің мөлшері мен тәртібі осы шешімнің 1-қосымшасына сәйкес айқындалсын.</w:t>
      </w:r>
    </w:p>
    <w:bookmarkEnd w:id="1"/>
    <w:bookmarkStart w:name="z3" w:id="2"/>
    <w:p>
      <w:pPr>
        <w:spacing w:after="0"/>
        <w:ind w:left="0"/>
        <w:jc w:val="both"/>
      </w:pPr>
      <w:r>
        <w:rPr>
          <w:rFonts w:ascii="Times New Roman"/>
          <w:b w:val="false"/>
          <w:i w:val="false"/>
          <w:color w:val="000000"/>
          <w:sz w:val="28"/>
        </w:rPr>
        <w:t>
      2. Осы шешімнің 2-қосымшасына сәйкес, Ақсу қалалық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2024 жылғы</w:t>
            </w:r>
            <w:r>
              <w:br/>
            </w:r>
            <w:r>
              <w:rPr>
                <w:rFonts w:ascii="Times New Roman"/>
                <w:b w:val="false"/>
                <w:i w:val="false"/>
                <w:color w:val="000000"/>
                <w:sz w:val="20"/>
              </w:rPr>
              <w:t>28 наурыздағы № 119/18</w:t>
            </w:r>
            <w:r>
              <w:br/>
            </w:r>
            <w:r>
              <w:rPr>
                <w:rFonts w:ascii="Times New Roman"/>
                <w:b w:val="false"/>
                <w:i w:val="false"/>
                <w:color w:val="000000"/>
                <w:sz w:val="20"/>
              </w:rPr>
              <w:t>шешіміне 1- қосымша</w:t>
            </w:r>
          </w:p>
        </w:tc>
      </w:tr>
    </w:tbl>
    <w:bookmarkStart w:name="z6" w:id="4"/>
    <w:p>
      <w:pPr>
        <w:spacing w:after="0"/>
        <w:ind w:left="0"/>
        <w:jc w:val="left"/>
      </w:pPr>
      <w:r>
        <w:rPr>
          <w:rFonts w:ascii="Times New Roman"/>
          <w:b/>
          <w:i w:val="false"/>
          <w:color w:val="000000"/>
        </w:rPr>
        <w:t xml:space="preserve"> Ақсу қаласы бойынша тұрғын үй көмегін көрсетудің мөлшері мен тәртібі</w:t>
      </w:r>
    </w:p>
    <w:bookmarkEnd w:id="4"/>
    <w:bookmarkStart w:name="z7" w:id="5"/>
    <w:p>
      <w:pPr>
        <w:spacing w:after="0"/>
        <w:ind w:left="0"/>
        <w:jc w:val="both"/>
      </w:pPr>
      <w:r>
        <w:rPr>
          <w:rFonts w:ascii="Times New Roman"/>
          <w:b w:val="false"/>
          <w:i w:val="false"/>
          <w:color w:val="000000"/>
          <w:sz w:val="28"/>
        </w:rPr>
        <w:t>
      1. Тұрғын үй көмегі жергілікті бюджет қаражаты есебінен Ақсу қаласында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8" w:id="6"/>
    <w:p>
      <w:pPr>
        <w:spacing w:after="0"/>
        <w:ind w:left="0"/>
        <w:jc w:val="both"/>
      </w:pPr>
      <w:r>
        <w:rPr>
          <w:rFonts w:ascii="Times New Roman"/>
          <w:b w:val="false"/>
          <w:i w:val="false"/>
          <w:color w:val="000000"/>
          <w:sz w:val="28"/>
        </w:rPr>
        <w:t>
      2. Тұрғын үй көмегін тағайындауды "Ақсу қаласының жұмыспен қамту және әлеуметтік бағдарламалар бөлімі" мемлекеттік мекемесімен (бұдан әрі – уәкілетті орган) жүзеге асыралады.</w:t>
      </w:r>
    </w:p>
    <w:bookmarkEnd w:id="6"/>
    <w:bookmarkStart w:name="z9" w:id="7"/>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(бұдан әрі - Қағидалар) (Нормативтік құқықтық актілерді мемлекеттік тіркеу тізілімінде № 33763 болып тіркелген) айқындалған тәртіппен есептейді.</w:t>
      </w:r>
    </w:p>
    <w:bookmarkEnd w:id="7"/>
    <w:bookmarkStart w:name="z10" w:id="8"/>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шекті жол берілетін деңгейі мен аз қамтылған отбасының (азаматтардың) осы мақсаттарға жұмсайтын шығыстарының арасындағы жергілікті өкілді орган белгілеген айырма ретінде және жергілікті өкілді орган белгілеген осы мақсаттарға аз қамтылған отбасылардың (азаматтардың) шығыстарының шекті жол берілетін деңгейі 5 (бес) пайыз мөлшерінде айқындалады.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Павлодар облысы Ақсу қалалық мәслихатының 28.06.2024 </w:t>
      </w:r>
      <w:r>
        <w:rPr>
          <w:rFonts w:ascii="Times New Roman"/>
          <w:b w:val="false"/>
          <w:i w:val="false"/>
          <w:color w:val="000000"/>
          <w:sz w:val="28"/>
        </w:rPr>
        <w:t>№ 134/20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5. Аз қамтылған отбасыларға (азаматтарға) тұрғын үй көмегін тағайындау төмендегі нормаларға сәйкес жүргізіледі:</w:t>
      </w:r>
    </w:p>
    <w:bookmarkEnd w:id="9"/>
    <w:p>
      <w:pPr>
        <w:spacing w:after="0"/>
        <w:ind w:left="0"/>
        <w:jc w:val="both"/>
      </w:pPr>
      <w:r>
        <w:rPr>
          <w:rFonts w:ascii="Times New Roman"/>
          <w:b w:val="false"/>
          <w:i w:val="false"/>
          <w:color w:val="000000"/>
          <w:sz w:val="28"/>
        </w:rPr>
        <w:t>
      - жалғыз тұратын азаматтар үшін-тұрғын үйдің жалпы алаңынан 30 (отыз) шаршы метр;</w:t>
      </w:r>
    </w:p>
    <w:p>
      <w:pPr>
        <w:spacing w:after="0"/>
        <w:ind w:left="0"/>
        <w:jc w:val="both"/>
      </w:pPr>
      <w:r>
        <w:rPr>
          <w:rFonts w:ascii="Times New Roman"/>
          <w:b w:val="false"/>
          <w:i w:val="false"/>
          <w:color w:val="000000"/>
          <w:sz w:val="28"/>
        </w:rPr>
        <w:t>
      - 2 және одан да көп адамнан тұратын отбасылар үшін – тұрғын үйдің жалпы алаңынан бір адамға 18 (он сегіз) шаршы метр;</w:t>
      </w:r>
    </w:p>
    <w:p>
      <w:pPr>
        <w:spacing w:after="0"/>
        <w:ind w:left="0"/>
        <w:jc w:val="both"/>
      </w:pPr>
      <w:r>
        <w:rPr>
          <w:rFonts w:ascii="Times New Roman"/>
          <w:b w:val="false"/>
          <w:i w:val="false"/>
          <w:color w:val="000000"/>
          <w:sz w:val="28"/>
        </w:rPr>
        <w:t>
      Электр энергиясын тұтыну нормасын бір адамға айына - 110 (жүз он) киловатт мөлшерінде анықтау.</w:t>
      </w:r>
    </w:p>
    <w:p>
      <w:pPr>
        <w:spacing w:after="0"/>
        <w:ind w:left="0"/>
        <w:jc w:val="both"/>
      </w:pPr>
      <w:r>
        <w:rPr>
          <w:rFonts w:ascii="Times New Roman"/>
          <w:b w:val="false"/>
          <w:i w:val="false"/>
          <w:color w:val="000000"/>
          <w:sz w:val="28"/>
        </w:rPr>
        <w:t>
      Электр плиталарын пайдаланбайтын тұтынушылар үшін - бір адамға айына 90 ( тоқсан) киловатт.</w:t>
      </w:r>
    </w:p>
    <w:bookmarkStart w:name="z12" w:id="10"/>
    <w:p>
      <w:pPr>
        <w:spacing w:after="0"/>
        <w:ind w:left="0"/>
        <w:jc w:val="both"/>
      </w:pPr>
      <w:r>
        <w:rPr>
          <w:rFonts w:ascii="Times New Roman"/>
          <w:b w:val="false"/>
          <w:i w:val="false"/>
          <w:color w:val="000000"/>
          <w:sz w:val="28"/>
        </w:rPr>
        <w:t>
      6. Коммуналдық қызметтерді тұтыну нормалары тоқсан сайын қызмет көрсетушілер тұтынушыларға өтемақы шараларымен ұсынады.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Павлодар облысы Ақсу қалалық мәслихатының 28.06.2024 № </w:t>
      </w:r>
      <w:r>
        <w:rPr>
          <w:rFonts w:ascii="Times New Roman"/>
          <w:b w:val="false"/>
          <w:i w:val="false"/>
          <w:color w:val="000000"/>
          <w:sz w:val="28"/>
        </w:rPr>
        <w:t>134/20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xml:space="preserve">
      8.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1"/>
    <w:bookmarkStart w:name="z15" w:id="12"/>
    <w:p>
      <w:pPr>
        <w:spacing w:after="0"/>
        <w:ind w:left="0"/>
        <w:jc w:val="both"/>
      </w:pPr>
      <w:r>
        <w:rPr>
          <w:rFonts w:ascii="Times New Roman"/>
          <w:b w:val="false"/>
          <w:i w:val="false"/>
          <w:color w:val="000000"/>
          <w:sz w:val="28"/>
        </w:rPr>
        <w:t xml:space="preserve">
      9. Тұрғын үй көмегін тағайындау үшін аз қамтылған отбасы (азамат) (не нотариалды куәландырылған сенімхат бойынша оның өкілі) Қағидалардың </w:t>
      </w:r>
      <w:r>
        <w:rPr>
          <w:rFonts w:ascii="Times New Roman"/>
          <w:b w:val="false"/>
          <w:i w:val="false"/>
          <w:color w:val="000000"/>
          <w:sz w:val="28"/>
        </w:rPr>
        <w:t>2-қосымшасының</w:t>
      </w:r>
      <w:r>
        <w:rPr>
          <w:rFonts w:ascii="Times New Roman"/>
          <w:b w:val="false"/>
          <w:i w:val="false"/>
          <w:color w:val="000000"/>
          <w:sz w:val="28"/>
        </w:rPr>
        <w:t xml:space="preserve"> 8-тармағына сәйкес құжаттар тізбесін ұсына отырып,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12"/>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 құжаттардың толық топтамасын қабылдаған күннен бастап сегіз жұмыс күнін құрайды.</w:t>
      </w:r>
    </w:p>
    <w:bookmarkStart w:name="z16" w:id="13"/>
    <w:p>
      <w:pPr>
        <w:spacing w:after="0"/>
        <w:ind w:left="0"/>
        <w:jc w:val="both"/>
      </w:pPr>
      <w:r>
        <w:rPr>
          <w:rFonts w:ascii="Times New Roman"/>
          <w:b w:val="false"/>
          <w:i w:val="false"/>
          <w:color w:val="000000"/>
          <w:sz w:val="28"/>
        </w:rPr>
        <w:t>
      10. Тұрғын үй көмегі кондоминиум объектісін басқаруға және ортақ мүлікті ұстаұға ай сайынғы жарналар үшін өнім берушілер ұсынған шот-фактуралар мен жиынтық табыс туралы ағымдағы тоқсанда құжаттарды тапсыру уақытына қарамастан бір тоқсанға тағайындалады, кондоминиум объектісінің, оның ішінде кондоминиум объектісінің ортақ мүлкін күрделіі жөндеуден өткен тоқсанда телекоммуникация желісіне қосылған телефонға абоненттік төлемнің ұлғаюы бөлігінде шығындар сметасы мен коммуналдық және байланыс қызметтеріне шоттарды қоса алғанда.</w:t>
      </w:r>
    </w:p>
    <w:bookmarkEnd w:id="13"/>
    <w:bookmarkStart w:name="z17" w:id="14"/>
    <w:p>
      <w:pPr>
        <w:spacing w:after="0"/>
        <w:ind w:left="0"/>
        <w:jc w:val="both"/>
      </w:pPr>
      <w:r>
        <w:rPr>
          <w:rFonts w:ascii="Times New Roman"/>
          <w:b w:val="false"/>
          <w:i w:val="false"/>
          <w:color w:val="000000"/>
          <w:sz w:val="28"/>
        </w:rPr>
        <w:t>
      11.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14"/>
    <w:bookmarkStart w:name="z18" w:id="15"/>
    <w:p>
      <w:pPr>
        <w:spacing w:after="0"/>
        <w:ind w:left="0"/>
        <w:jc w:val="both"/>
      </w:pPr>
      <w:r>
        <w:rPr>
          <w:rFonts w:ascii="Times New Roman"/>
          <w:b w:val="false"/>
          <w:i w:val="false"/>
          <w:color w:val="000000"/>
          <w:sz w:val="28"/>
        </w:rPr>
        <w:t>
      12. Аз қамтамасыз етілген отбасыларға (азаматтарға) тұрғын үй көмегін төлеуді уәкілетті орган есептелген сомаларды турғын үй көмегін алушылардың немесе қызметтерді жеткізушілердің ағымдағы шоттарына екінші денгейдегі банктер арқылы аудару жолымен жүзеге асырады.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2024 жылғы</w:t>
            </w:r>
            <w:r>
              <w:br/>
            </w:r>
            <w:r>
              <w:rPr>
                <w:rFonts w:ascii="Times New Roman"/>
                <w:b w:val="false"/>
                <w:i w:val="false"/>
                <w:color w:val="000000"/>
                <w:sz w:val="20"/>
              </w:rPr>
              <w:t>28 наурыздағы № 119/18</w:t>
            </w:r>
            <w:r>
              <w:br/>
            </w:r>
            <w:r>
              <w:rPr>
                <w:rFonts w:ascii="Times New Roman"/>
                <w:b w:val="false"/>
                <w:i w:val="false"/>
                <w:color w:val="000000"/>
                <w:sz w:val="20"/>
              </w:rPr>
              <w:t>Шешіміне 2- қосымша</w:t>
            </w:r>
          </w:p>
        </w:tc>
      </w:tr>
    </w:tbl>
    <w:bookmarkStart w:name="z20" w:id="16"/>
    <w:p>
      <w:pPr>
        <w:spacing w:after="0"/>
        <w:ind w:left="0"/>
        <w:jc w:val="left"/>
      </w:pPr>
      <w:r>
        <w:rPr>
          <w:rFonts w:ascii="Times New Roman"/>
          <w:b/>
          <w:i w:val="false"/>
          <w:color w:val="000000"/>
        </w:rPr>
        <w:t xml:space="preserve"> Ақсу қалалық мәслихатының күші жойылған кейбір шешімдерінің тізбесі</w:t>
      </w:r>
    </w:p>
    <w:bookmarkEnd w:id="16"/>
    <w:bookmarkStart w:name="z21" w:id="17"/>
    <w:p>
      <w:pPr>
        <w:spacing w:after="0"/>
        <w:ind w:left="0"/>
        <w:jc w:val="both"/>
      </w:pPr>
      <w:r>
        <w:rPr>
          <w:rFonts w:ascii="Times New Roman"/>
          <w:b w:val="false"/>
          <w:i w:val="false"/>
          <w:color w:val="000000"/>
          <w:sz w:val="28"/>
        </w:rPr>
        <w:t xml:space="preserve">
      1. Ақсу қалалық мәслихатының 2017 жылғы 17 наурыздағы "Ақсу қаласы бойынша тұрғын үй көмегін көрсету тәртібі мен мөлшерін белгілеу туралы" </w:t>
      </w:r>
      <w:r>
        <w:rPr>
          <w:rFonts w:ascii="Times New Roman"/>
          <w:b w:val="false"/>
          <w:i w:val="false"/>
          <w:color w:val="000000"/>
          <w:sz w:val="28"/>
        </w:rPr>
        <w:t>87/11</w:t>
      </w:r>
      <w:r>
        <w:rPr>
          <w:rFonts w:ascii="Times New Roman"/>
          <w:b w:val="false"/>
          <w:i w:val="false"/>
          <w:color w:val="000000"/>
          <w:sz w:val="28"/>
        </w:rPr>
        <w:t xml:space="preserve"> шешімі (Нормативтік құқықтық актілерді мемлекеттік тіркеу тізілімінде № 5458 болып тіркелген).</w:t>
      </w:r>
    </w:p>
    <w:bookmarkEnd w:id="17"/>
    <w:bookmarkStart w:name="z22" w:id="18"/>
    <w:p>
      <w:pPr>
        <w:spacing w:after="0"/>
        <w:ind w:left="0"/>
        <w:jc w:val="both"/>
      </w:pPr>
      <w:r>
        <w:rPr>
          <w:rFonts w:ascii="Times New Roman"/>
          <w:b w:val="false"/>
          <w:i w:val="false"/>
          <w:color w:val="000000"/>
          <w:sz w:val="28"/>
        </w:rPr>
        <w:t xml:space="preserve">
      2. Ақсу қалалық мәслихатының 2022 жылғы 18 наурыздағы "Ақсу қалалық мәслихатының 2017 жылғы 17 наурыздағы "Ақсу қаласында аз қамтамасыз етілген отбасыларына (азаматтарға) тұрғын үй көмегін көрсетудің мөлшері мен тәртібін айқындау туралы" № 87/11 шешіміне өзгерістер енгізу туралы" </w:t>
      </w:r>
      <w:r>
        <w:rPr>
          <w:rFonts w:ascii="Times New Roman"/>
          <w:b w:val="false"/>
          <w:i w:val="false"/>
          <w:color w:val="000000"/>
          <w:sz w:val="28"/>
        </w:rPr>
        <w:t>№ 135/21</w:t>
      </w:r>
      <w:r>
        <w:rPr>
          <w:rFonts w:ascii="Times New Roman"/>
          <w:b w:val="false"/>
          <w:i w:val="false"/>
          <w:color w:val="000000"/>
          <w:sz w:val="28"/>
        </w:rPr>
        <w:t xml:space="preserve"> шешімі (Нормативтік құқықтық актілерді мемлекеттік тіркеу тізілімінде № 27270 болып тіркелген).</w:t>
      </w:r>
    </w:p>
    <w:bookmarkEnd w:id="18"/>
    <w:bookmarkStart w:name="z23" w:id="19"/>
    <w:p>
      <w:pPr>
        <w:spacing w:after="0"/>
        <w:ind w:left="0"/>
        <w:jc w:val="both"/>
      </w:pPr>
      <w:r>
        <w:rPr>
          <w:rFonts w:ascii="Times New Roman"/>
          <w:b w:val="false"/>
          <w:i w:val="false"/>
          <w:color w:val="000000"/>
          <w:sz w:val="28"/>
        </w:rPr>
        <w:t xml:space="preserve">
      3. Ақсу қалалық мәслихатының 2023 жылғы 12 сәуірдегі "Ақсу қалалық мәслихатының 2017 жылғы 17 наурыздағы "Ақсу қаласы бойынша тұрғын үй көмегін көрсетудің мөлшері мен тәртібін айқындау туралы" № 87/11 шешіміне өзгерістер енгізу туралы" </w:t>
      </w:r>
      <w:r>
        <w:rPr>
          <w:rFonts w:ascii="Times New Roman"/>
          <w:b w:val="false"/>
          <w:i w:val="false"/>
          <w:color w:val="000000"/>
          <w:sz w:val="28"/>
        </w:rPr>
        <w:t>№ 16/3</w:t>
      </w:r>
      <w:r>
        <w:rPr>
          <w:rFonts w:ascii="Times New Roman"/>
          <w:b w:val="false"/>
          <w:i w:val="false"/>
          <w:color w:val="000000"/>
          <w:sz w:val="28"/>
        </w:rPr>
        <w:t xml:space="preserve"> шешімі (Нормативтік құқықтық актілерді мемлекеттік тіркеу тізілімінде № 7322 болып тіркелген).</w:t>
      </w:r>
    </w:p>
    <w:bookmarkEnd w:id="19"/>
    <w:bookmarkStart w:name="z24" w:id="20"/>
    <w:p>
      <w:pPr>
        <w:spacing w:after="0"/>
        <w:ind w:left="0"/>
        <w:jc w:val="both"/>
      </w:pPr>
      <w:r>
        <w:rPr>
          <w:rFonts w:ascii="Times New Roman"/>
          <w:b w:val="false"/>
          <w:i w:val="false"/>
          <w:color w:val="000000"/>
          <w:sz w:val="28"/>
        </w:rPr>
        <w:t xml:space="preserve">
      4. Ақсу қалалық мәслихатының 2023 жылғы 5 желтоқсандағы "Ақсу қалалық мәслихатының 2017 жылғы 17 наурыздағы № 87/11 "Ақсу қаласы бойынша тұрғын үй көмегін көрсетудің мөлшері мен тәртібін айқындау туралы" шешіміне өзгеріс енгізу туралы" </w:t>
      </w:r>
      <w:r>
        <w:rPr>
          <w:rFonts w:ascii="Times New Roman"/>
          <w:b w:val="false"/>
          <w:i w:val="false"/>
          <w:color w:val="000000"/>
          <w:sz w:val="28"/>
        </w:rPr>
        <w:t>№ 70/10</w:t>
      </w:r>
      <w:r>
        <w:rPr>
          <w:rFonts w:ascii="Times New Roman"/>
          <w:b w:val="false"/>
          <w:i w:val="false"/>
          <w:color w:val="000000"/>
          <w:sz w:val="28"/>
        </w:rPr>
        <w:t xml:space="preserve"> шешімі (Нормативтік құқықтық актілерді мемлекеттік тіркеу тізілімінде № 7436-14 болып тіркелген).</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