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cf55" w14:textId="a35c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елді мекендерінің шекараларын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әкімдігінің 2024 жылғы 29 сәуірдегі № 379/4 бірлескен қаулысы және Павлодар облысы Екібастұз қалалық мәслихатының 2024 жылғы 29 сәуірдегі № 152/18 шешімі. Павлодар облысының Әділет департаментінде 2024 жылғы 3 мамырда № 7536-14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 </w:t>
      </w:r>
      <w:r>
        <w:rPr>
          <w:rFonts w:ascii="Times New Roman"/>
          <w:b w:val="false"/>
          <w:i w:val="false"/>
          <w:color w:val="000000"/>
          <w:sz w:val="28"/>
        </w:rPr>
        <w:t>108-бабының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 сәйкес, кенттер мен ауылдардың басқару органдарының пікірін ескере отырып, Екібастұз қаласының әкімдігі ҚАУЛЫ ЕТЕДІ және Екібастұз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қаласының келесі елді мекендерінің: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жалпы алаңы 15668,5 гектар Теміржол ауылдық округі Құдайкөл ауылының;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жалпы алаңы 5263,4 гектар Екібастұз ауылдық округі Қаражар ауылының;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жалпы алаңы 3530,7 гектар Екібастұз ауылдық округі Көксиыр ауылының;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жалпы алаңы 7968,0 гектар Екібастұз ауылдық округі Тай ауылының;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жалпы алаңы 18813,0 гектар Екібастұз ауылдық округі Төртүй ауылының;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жалпы алаңы 21864,2 гектар Ақкөл ауылдық округі Ақкөл ауылының;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жалпы алаңы 14587,7 гектар Бәйет ауылдық округі Бәйет ауылының;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жалпы алаңы 9640,3 гектар Сарықамыс ауылдық округі Сарықамыс ауылының;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жалпы алаңы 4133,0 гектар Қоянды ауылдық округі Құрылысшы ауылының;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жалпы алаңы 13885,7 гектар Қоянды ауылдық округі Бесқауға ауылының;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жалпы алаңы 22148,5 гектар Төрт-Құдық ауылдық округі Төрт-Құдық және Бозшакөл ауылдарының;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жалпы алаңы 13816,1 гектар Шідерті поселкесінің шекаралары (шегі) белгіленсін.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Макраев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