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c2962" w14:textId="59c29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Ақтоғай ауданында бөлшек салықтың арнаулы салық режимін қолдану кезінде салықтар мөлшерлемесінің мөлшерін төмендету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Ақтоғай аудандық мәслихатының 2024 жылғы 19 наурыздағы № 120/16 шешімі. Павлодар облысының Әділет департаментінде 2024 жылғы 20 наурызда № 7515-14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"Салық және бюджетке төленетін басқа да міндетті төлемдер туралы" Кодексінің (Салық кодексі) </w:t>
      </w:r>
      <w:r>
        <w:rPr>
          <w:rFonts w:ascii="Times New Roman"/>
          <w:b w:val="false"/>
          <w:i w:val="false"/>
          <w:color w:val="000000"/>
          <w:sz w:val="28"/>
        </w:rPr>
        <w:t>696-3-бабы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5-тармағына сәйкес, Ақтоғай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Ақтоғай ауданында бөлшек салықтың арнаулы салық режимін қолдану кезінде төлем көзінен ұсталатын салықтарды қоспағанда, корпоративтік немесе жеке табыс салығы мөлшерлемесінің мөлшері салықтық кезенде алынған (алынуға жататын) кірістер бойынша 4 % - дан 2 % - ға төмендетілсін.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жылғы 1 қаңтардан бастап қолданысқа енгізіледі және ресми жариялануға тиіс.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Ақтоғай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Ташенев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