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4716" w14:textId="b2f4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әкімдігінің 2018 жылғы 23 сәуірдегі № 127/4 "Баянауыл ауданы әкімдігінің атқарушы органдарының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2024 жылғы 2 ақпандағы № 17/02 қаулысы. Павлодар облысының Әділет департаментінде 2024 жылғы 5 ақпанда № 7467-14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46-бабы,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сәйкес, Баянауыл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"Баянауыл ауданы әкімдігі атқарушы органдары "Б" корпусы мемлекеттік әкімшілік қызметшілерінің қызметін бағалау әдістемесін бекіту туралы" Баянауыл ауданы әкімдігінің 2018 жылғы 23 сәуірдегі № 127/4 (нормативтік құқықтық актілерді мемлекеттік тіркеу Тізілімінде № 5971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"Баянауыл ауданы әкімінің аппараты" мемлекеттік мекемесі заңнамада белгіленген тәртіппен осы қаулыны аумақтық әділет органында мемлекеттік тіркеуді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Баянауыл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