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aee3ff" w14:textId="0aee3f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Павлодар облысы Железин аудандық мәслихатының 2021 жылғы 8 қаңтардағы № 519/6 "Железин ауданында бейбіт жиналыстарды ұйымдастыру және өткізу үшін арнайы орындарды, бейбіт жиналыстарды ұйымдастыружәне өткізу үшін арнайы орындарды пайдалану тәртібін, олардың шекті толу нормаларын, сондай-ақ бейбіт жиналыстарды ұйымдастыружәне өткізу үшін арнайы орындарды материалдық-техникалық және ұйымдастырушылық қамтамасыз етуге қойылатын талаптарды, пикеттеуді өткізуге тыйым салынған іргелес аумақтардың шекараларын айқындау туралы"шешіміне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Железин аудандық мәслихатының 2024 жылғы 15 ақпандағы № 94/8 шешімі. Павлодар облысының Әділет департаментінде 2024 жылғы 26 ақпанда № 7488-14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 Железин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Железин аудандық мәслихатының 2021 жылғы 8 қаңтардағы № 519/6 "Железин ауданында бейбіт жиналыстарды ұйымдастыру және өткізу үшін арнайы орындарды, бейбіт жиналыстарды ұйымдастыру және өткізу үшін арнайы орындарды пайдалану тәртібін, олардың шекті толу нормаларын, сондай-ақ бейбіт жиналыстарды ұйымдастыру және өткізу үшін арнайы орындарды материалдық-техникалық және ұйымдастырушылық қамтамасыз етуге қойылатын талаптарды, пикеттеуді өткізуге тыйым салынған іргелес аумақтардың шекараларын айқындау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7171 болып тіркелген) келесі өзгеріс енгізілсін: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2-қосымшасы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Железин аудандық мәслихатт заңдылық, құқық тәртібі және азаматтардың өтініштері мәселелері жөніндегі тұрақты комиссиясының төрағасына жүктелсін.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Железин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Даулетов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Железин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2024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ақпандағы № 94/8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Железин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қаңтардағы № 519/6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2-қосымша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Железин ауданында пикеттеуді өткізуге тыйым салынған іргелес аумақтардың шекаралары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Пикеттеуді мынадай объектілердің іргелес жатқан аумақтарының шекарасынан 800 метр қашықтықта: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жаппай жерлеу орындарында;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теміржол және автомобиль көлігі объектілерінде және оларға іргелес жатқан аумақтарда;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мемлекеттің қорғаныс қабілетін, қауіпсіздігін және халықтың тыныс-тіршілігін қамтамасыз ететін ұйымдарға іргелес жатқан аумақтарда;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4) қауіпті өндірістік объектілерге және пайдалануы арнайы қауіпсіздік техникасы қағидаларын сақтауды талап ететін өзге де объектілерге іргелес жатқан аумақтарда;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магистральдық теміржол желілерінде, магистральдық құбыржолдарда, ұлттық электр желісінде, магистральдық байланыс желілерінде және оларға іргелес жатқан аумақтарда жүргізуге жол берілмейді.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