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0ff2" w14:textId="2e40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2023 жылғы 16 қарашадағы "Железин ауданы бойынша шетелдіктер үшін туристік жарна мөлшерлемелерін бекіту туралы" № 62/8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2024 жылғы 14 наурыздағы № 97/8 шешімі. Павлодар облысының Әділет департаментінде 2024 жылғы 15 наурызда № 7505-14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2023 жылғы 16 қарашадағы "Железин ауданы бойынша шетелдіктер үшін туристік жарна мөлшерлемелерін бекіту туралы" № 62/8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7417-14 болып тіркелген) келесі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Шетелдіктер үшін туристік жарна мөлшерлемелері 2024 жылғы 1 қаңтардан бастап 31 желтоқсанды қоса алғанда, хостелдерді, қонақжайларды, жалға берілетін тұрғын үйлерді қоспағанда, туристерді орналастыру орындарында болу құнынаң 0 (нөл) пайыз мөлшерінде бекітілсін.".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