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2573" w14:textId="e8c2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2024 жылғы 14 наурыздағы № 98/8 шешімі. Павлодар облысының Әділет департаментінде 2024 жылғы 15 наурызда № 7506-14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4 %-дан 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