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c867e" w14:textId="e3c86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 әкімдігінің 2015 жылғы 17 шілдедегі № 214/6 "Ертіс ауданының шалғайдағы елді мекендерінде тұратын балаларды жалпы білім беру мектептеріне тасымалдау схемалары мен тәртібін бекіту туралы" қаулысына өзгерістер енгізу туралы</w:t>
      </w:r>
    </w:p>
    <w:p>
      <w:pPr>
        <w:spacing w:after="0"/>
        <w:ind w:left="0"/>
        <w:jc w:val="both"/>
      </w:pPr>
      <w:r>
        <w:rPr>
          <w:rFonts w:ascii="Times New Roman"/>
          <w:b w:val="false"/>
          <w:i w:val="false"/>
          <w:color w:val="000000"/>
          <w:sz w:val="28"/>
        </w:rPr>
        <w:t>Павлодар облысы Ертіс аудандық әкімдігінің 2024 жылғы 23 ақпандағы № 55/3 қаулысы. Павлодар облысының Әділет департаментінде 2024 жылғы 26 ақпанда № 7487-14 болып тіркелді</w:t>
      </w:r>
    </w:p>
    <w:p>
      <w:pPr>
        <w:spacing w:after="0"/>
        <w:ind w:left="0"/>
        <w:jc w:val="both"/>
      </w:pPr>
      <w:bookmarkStart w:name="z1" w:id="0"/>
      <w:r>
        <w:rPr>
          <w:rFonts w:ascii="Times New Roman"/>
          <w:b w:val="false"/>
          <w:i w:val="false"/>
          <w:color w:val="000000"/>
          <w:sz w:val="28"/>
        </w:rPr>
        <w:t>
      Ертіс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Ертіс ауданы әкімдігінің 2015 жылғы 17 шілдедегі № 214/6 "Ертіс ауданының шалғайдағы елді мекендерінде тұратын балаларды жалпы білім беру мектептеріне тасымалдау схемалары мен тәртібін бекіту туралы" қаулысына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4631 болып тіркелген) келесі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5 - қосымшалары</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3 - қосымшаларына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жетекшілік ететін Ертіс ауданы әкімінің орынбасарына жүктелсін.</w:t>
      </w:r>
    </w:p>
    <w:bookmarkEnd w:id="3"/>
    <w:bookmarkStart w:name="z5" w:id="4"/>
    <w:p>
      <w:pPr>
        <w:spacing w:after="0"/>
        <w:ind w:left="0"/>
        <w:jc w:val="both"/>
      </w:pPr>
      <w:r>
        <w:rPr>
          <w:rFonts w:ascii="Times New Roman"/>
          <w:b w:val="false"/>
          <w:i w:val="false"/>
          <w:color w:val="000000"/>
          <w:sz w:val="28"/>
        </w:rPr>
        <w:t>
      3. Осы қаулы оның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Ертіс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Шарипов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w:t>
            </w:r>
            <w:r>
              <w:br/>
            </w:r>
            <w:r>
              <w:rPr>
                <w:rFonts w:ascii="Times New Roman"/>
                <w:b w:val="false"/>
                <w:i w:val="false"/>
                <w:color w:val="000000"/>
                <w:sz w:val="20"/>
              </w:rPr>
              <w:t>әкімдігінің 2024 жылғы</w:t>
            </w:r>
            <w:r>
              <w:br/>
            </w:r>
            <w:r>
              <w:rPr>
                <w:rFonts w:ascii="Times New Roman"/>
                <w:b w:val="false"/>
                <w:i w:val="false"/>
                <w:color w:val="000000"/>
                <w:sz w:val="20"/>
              </w:rPr>
              <w:t>23 ақпандағы № 55/3</w:t>
            </w:r>
            <w:r>
              <w:br/>
            </w:r>
            <w:r>
              <w:rPr>
                <w:rFonts w:ascii="Times New Roman"/>
                <w:b w:val="false"/>
                <w:i w:val="false"/>
                <w:color w:val="000000"/>
                <w:sz w:val="20"/>
              </w:rPr>
              <w:t>қаулысына 1-қосымша</w:t>
            </w:r>
            <w:r>
              <w:br/>
            </w:r>
            <w:r>
              <w:rPr>
                <w:rFonts w:ascii="Times New Roman"/>
                <w:b w:val="false"/>
                <w:i w:val="false"/>
                <w:color w:val="000000"/>
                <w:sz w:val="20"/>
              </w:rPr>
              <w:t>2015 жылғы "17"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әкімдігінің</w:t>
            </w:r>
            <w:r>
              <w:br/>
            </w:r>
            <w:r>
              <w:rPr>
                <w:rFonts w:ascii="Times New Roman"/>
                <w:b w:val="false"/>
                <w:i w:val="false"/>
                <w:color w:val="000000"/>
                <w:sz w:val="20"/>
              </w:rPr>
              <w:t xml:space="preserve"> №214/6 қаулысына</w:t>
            </w:r>
            <w:r>
              <w:br/>
            </w:r>
            <w:r>
              <w:rPr>
                <w:rFonts w:ascii="Times New Roman"/>
                <w:b w:val="false"/>
                <w:i w:val="false"/>
                <w:color w:val="000000"/>
                <w:sz w:val="20"/>
              </w:rPr>
              <w:t xml:space="preserve"> 2 - қосымша</w:t>
            </w:r>
          </w:p>
        </w:tc>
      </w:tr>
    </w:tbl>
    <w:p>
      <w:pPr>
        <w:spacing w:after="0"/>
        <w:ind w:left="0"/>
        <w:jc w:val="left"/>
      </w:pPr>
      <w:r>
        <w:rPr>
          <w:rFonts w:ascii="Times New Roman"/>
          <w:b/>
          <w:i w:val="false"/>
          <w:color w:val="000000"/>
        </w:rPr>
        <w:t xml:space="preserve"> Кеңес, Ынтымақ және Қараөткел ауылдарынан Қарақұдық жалпы орта білім беру мектебіне балаларды тасымалдау схемасы</w:t>
      </w:r>
    </w:p>
    <w:p>
      <w:pPr>
        <w:spacing w:after="0"/>
        <w:ind w:left="0"/>
        <w:jc w:val="left"/>
      </w:pPr>
      <w:r>
        <w:br/>
      </w:r>
    </w:p>
    <w:p>
      <w:pPr>
        <w:spacing w:after="0"/>
        <w:ind w:left="0"/>
        <w:jc w:val="both"/>
      </w:pPr>
      <w:r>
        <w:drawing>
          <wp:inline distT="0" distB="0" distL="0" distR="0">
            <wp:extent cx="7493000" cy="783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93000" cy="783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w:t>
            </w:r>
            <w:r>
              <w:br/>
            </w:r>
            <w:r>
              <w:rPr>
                <w:rFonts w:ascii="Times New Roman"/>
                <w:b w:val="false"/>
                <w:i w:val="false"/>
                <w:color w:val="000000"/>
                <w:sz w:val="20"/>
              </w:rPr>
              <w:t>әкімдігінің 2024 жылғы</w:t>
            </w:r>
            <w:r>
              <w:br/>
            </w:r>
            <w:r>
              <w:rPr>
                <w:rFonts w:ascii="Times New Roman"/>
                <w:b w:val="false"/>
                <w:i w:val="false"/>
                <w:color w:val="000000"/>
                <w:sz w:val="20"/>
              </w:rPr>
              <w:t>23 ақпандағы № 55/3</w:t>
            </w:r>
            <w:r>
              <w:br/>
            </w:r>
            <w:r>
              <w:rPr>
                <w:rFonts w:ascii="Times New Roman"/>
                <w:b w:val="false"/>
                <w:i w:val="false"/>
                <w:color w:val="000000"/>
                <w:sz w:val="20"/>
              </w:rPr>
              <w:t>қаулысына 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әкімдігінің</w:t>
            </w:r>
            <w:r>
              <w:br/>
            </w:r>
            <w:r>
              <w:rPr>
                <w:rFonts w:ascii="Times New Roman"/>
                <w:b w:val="false"/>
                <w:i w:val="false"/>
                <w:color w:val="000000"/>
                <w:sz w:val="20"/>
              </w:rPr>
              <w:t>2015 жылғы "17" шілдедегі</w:t>
            </w:r>
            <w:r>
              <w:br/>
            </w:r>
            <w:r>
              <w:rPr>
                <w:rFonts w:ascii="Times New Roman"/>
                <w:b w:val="false"/>
                <w:i w:val="false"/>
                <w:color w:val="000000"/>
                <w:sz w:val="20"/>
              </w:rPr>
              <w:t>№ 214/6 қаулысына</w:t>
            </w:r>
            <w:r>
              <w:br/>
            </w:r>
            <w:r>
              <w:rPr>
                <w:rFonts w:ascii="Times New Roman"/>
                <w:b w:val="false"/>
                <w:i w:val="false"/>
                <w:color w:val="000000"/>
                <w:sz w:val="20"/>
              </w:rPr>
              <w:t>4 - қосымша</w:t>
            </w:r>
          </w:p>
        </w:tc>
      </w:tr>
    </w:tbl>
    <w:p>
      <w:pPr>
        <w:spacing w:after="0"/>
        <w:ind w:left="0"/>
        <w:jc w:val="left"/>
      </w:pPr>
      <w:r>
        <w:rPr>
          <w:rFonts w:ascii="Times New Roman"/>
          <w:b/>
          <w:i w:val="false"/>
          <w:color w:val="000000"/>
        </w:rPr>
        <w:t xml:space="preserve"> Степное ауылынан Максим Горький жалпы орта білім беру мектебіне балаларды тасымалдау схемасы</w:t>
      </w:r>
    </w:p>
    <w:p>
      <w:pPr>
        <w:spacing w:after="0"/>
        <w:ind w:left="0"/>
        <w:jc w:val="left"/>
      </w:pPr>
      <w:r>
        <w:br/>
      </w:r>
    </w:p>
    <w:p>
      <w:pPr>
        <w:spacing w:after="0"/>
        <w:ind w:left="0"/>
        <w:jc w:val="both"/>
      </w:pPr>
      <w:r>
        <w:drawing>
          <wp:inline distT="0" distB="0" distL="0" distR="0">
            <wp:extent cx="7086600" cy="741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86600" cy="741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L – Максим Горький жалпы орта білім беру мектебінен Степное ауылына дейінгі арақашықтық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әкімдігінің</w:t>
            </w:r>
            <w:r>
              <w:br/>
            </w:r>
            <w:r>
              <w:rPr>
                <w:rFonts w:ascii="Times New Roman"/>
                <w:b w:val="false"/>
                <w:i w:val="false"/>
                <w:color w:val="000000"/>
                <w:sz w:val="20"/>
              </w:rPr>
              <w:t>2024 жылғы 23 ақпандағы</w:t>
            </w:r>
            <w:r>
              <w:br/>
            </w:r>
            <w:r>
              <w:rPr>
                <w:rFonts w:ascii="Times New Roman"/>
                <w:b w:val="false"/>
                <w:i w:val="false"/>
                <w:color w:val="000000"/>
                <w:sz w:val="20"/>
              </w:rPr>
              <w:t>№ 55/3 қаулысына</w:t>
            </w:r>
            <w:r>
              <w:br/>
            </w: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әкімдігінің</w:t>
            </w:r>
            <w:r>
              <w:br/>
            </w:r>
            <w:r>
              <w:rPr>
                <w:rFonts w:ascii="Times New Roman"/>
                <w:b w:val="false"/>
                <w:i w:val="false"/>
                <w:color w:val="000000"/>
                <w:sz w:val="20"/>
              </w:rPr>
              <w:t>2015 жылғы "17" шілдедегі</w:t>
            </w:r>
            <w:r>
              <w:br/>
            </w:r>
            <w:r>
              <w:rPr>
                <w:rFonts w:ascii="Times New Roman"/>
                <w:b w:val="false"/>
                <w:i w:val="false"/>
                <w:color w:val="000000"/>
                <w:sz w:val="20"/>
              </w:rPr>
              <w:t>№ 214/6 қаулысына</w:t>
            </w:r>
            <w:r>
              <w:br/>
            </w:r>
            <w:r>
              <w:rPr>
                <w:rFonts w:ascii="Times New Roman"/>
                <w:b w:val="false"/>
                <w:i w:val="false"/>
                <w:color w:val="000000"/>
                <w:sz w:val="20"/>
              </w:rPr>
              <w:t>5-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Ертіс ауданының шалғайдағы елді мекендерінде тұратын балаларды жалпы білім беретін мектептеріне тасымалдау тәртібі</w:t>
      </w:r>
    </w:p>
    <w:bookmarkStart w:name="z9" w:id="5"/>
    <w:p>
      <w:pPr>
        <w:spacing w:after="0"/>
        <w:ind w:left="0"/>
        <w:jc w:val="left"/>
      </w:pPr>
      <w:r>
        <w:rPr>
          <w:rFonts w:ascii="Times New Roman"/>
          <w:b/>
          <w:i w:val="false"/>
          <w:color w:val="000000"/>
        </w:rPr>
        <w:t xml:space="preserve"> 1-тарау. Жалпы ережелер</w:t>
      </w:r>
    </w:p>
    <w:bookmarkEnd w:id="5"/>
    <w:bookmarkStart w:name="z10" w:id="6"/>
    <w:p>
      <w:pPr>
        <w:spacing w:after="0"/>
        <w:ind w:left="0"/>
        <w:jc w:val="both"/>
      </w:pPr>
      <w:r>
        <w:rPr>
          <w:rFonts w:ascii="Times New Roman"/>
          <w:b w:val="false"/>
          <w:i w:val="false"/>
          <w:color w:val="000000"/>
          <w:sz w:val="28"/>
        </w:rPr>
        <w:t xml:space="preserve">
      1. Осы Ертіс ауданының шалғайдағы елді мекендерінде тұратын балаларды жалпы білім беру мектептеріне тасымалдаудың осы тәртібі Қазақстан Республикасы Инвестициялар және даму министрінің міндетін атқарушының 2015 жылғы 26 наурыздағы № 349 "Автомобиль көлігімен жолаушылар мен багажды тасымалдау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Ішкі істер министрінің 2023 жылғы 30 маусымдағы № 534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Ертіс ауданының шалғайдағы елді мекендерінде тұратын балаларды жалпы білім беру мектептеріне тасымалдау тәртібін айқындайды.</w:t>
      </w:r>
    </w:p>
    <w:bookmarkEnd w:id="6"/>
    <w:bookmarkStart w:name="z11" w:id="7"/>
    <w:p>
      <w:pPr>
        <w:spacing w:after="0"/>
        <w:ind w:left="0"/>
        <w:jc w:val="left"/>
      </w:pPr>
      <w:r>
        <w:rPr>
          <w:rFonts w:ascii="Times New Roman"/>
          <w:b/>
          <w:i w:val="false"/>
          <w:color w:val="000000"/>
        </w:rPr>
        <w:t xml:space="preserve"> 2 - тарау. Автокөлік құралдарына қойылатын талаптар</w:t>
      </w:r>
    </w:p>
    <w:bookmarkEnd w:id="7"/>
    <w:bookmarkStart w:name="z12" w:id="8"/>
    <w:p>
      <w:pPr>
        <w:spacing w:after="0"/>
        <w:ind w:left="0"/>
        <w:jc w:val="both"/>
      </w:pPr>
      <w:r>
        <w:rPr>
          <w:rFonts w:ascii="Times New Roman"/>
          <w:b w:val="false"/>
          <w:i w:val="false"/>
          <w:color w:val="000000"/>
          <w:sz w:val="28"/>
        </w:rPr>
        <w:t>
      2. Балаларды тасымалдау үшiн бөлiнген автобустардың техникалық жай-күйi, техникалық қызмет көрсету өткiзудiң көлемдерi мен мерзiмдерi, жабдықтары автомобиль көлігі саласында басшылықты жүзеге асыратын уәкілетті органмен бекітілетін Автокөлік құралдарын техникалық пайдалану ережесімен белгіленген талаптарға жауап беруі тиіс.</w:t>
      </w:r>
    </w:p>
    <w:bookmarkEnd w:id="8"/>
    <w:bookmarkStart w:name="z13" w:id="9"/>
    <w:p>
      <w:pPr>
        <w:spacing w:after="0"/>
        <w:ind w:left="0"/>
        <w:jc w:val="both"/>
      </w:pPr>
      <w:r>
        <w:rPr>
          <w:rFonts w:ascii="Times New Roman"/>
          <w:b w:val="false"/>
          <w:i w:val="false"/>
          <w:color w:val="000000"/>
          <w:sz w:val="28"/>
        </w:rPr>
        <w:t>
      3. Балаларды тасымалдауға арналған автобустардың кемiнде екi есiктерiнiң және мемлекеттік санитариялық-эпидемиологиялық қадағалау объектілерінің халықтың санитариялық-эпидемиологиялық саламаттылығы саласындағы нормативтік құқықтық актілерге, гигиеналық нормативтерге және (немесе) техникалық регламенттерге сәйкестігін (сәйкес еместігін) куәландыратын құжатының болуы, сондай-ақ мыналармен:</w:t>
      </w:r>
    </w:p>
    <w:bookmarkEnd w:id="9"/>
    <w:p>
      <w:pPr>
        <w:spacing w:after="0"/>
        <w:ind w:left="0"/>
        <w:jc w:val="both"/>
      </w:pPr>
      <w:r>
        <w:rPr>
          <w:rFonts w:ascii="Times New Roman"/>
          <w:b w:val="false"/>
          <w:i w:val="false"/>
          <w:color w:val="000000"/>
          <w:sz w:val="28"/>
        </w:rPr>
        <w:t>
      1) автобустың алдында және артында орнатылуы тиiс "Балаларды тасымалдау" деген төрт бұрыш айыратын белгімен;</w:t>
      </w:r>
    </w:p>
    <w:p>
      <w:pPr>
        <w:spacing w:after="0"/>
        <w:ind w:left="0"/>
        <w:jc w:val="both"/>
      </w:pPr>
      <w:r>
        <w:rPr>
          <w:rFonts w:ascii="Times New Roman"/>
          <w:b w:val="false"/>
          <w:i w:val="false"/>
          <w:color w:val="000000"/>
          <w:sz w:val="28"/>
        </w:rPr>
        <w:t>
      2) сары түсті жылтыр шағын маягымен;</w:t>
      </w:r>
    </w:p>
    <w:p>
      <w:pPr>
        <w:spacing w:after="0"/>
        <w:ind w:left="0"/>
        <w:jc w:val="both"/>
      </w:pPr>
      <w:r>
        <w:rPr>
          <w:rFonts w:ascii="Times New Roman"/>
          <w:b w:val="false"/>
          <w:i w:val="false"/>
          <w:color w:val="000000"/>
          <w:sz w:val="28"/>
        </w:rPr>
        <w:t>
      3) әрқайсысының сыйымдылығы кемінде екі литр болатын оңай алынатын өрт сөндіргіштермен (бiреуi - жүргiзушiнiң кабинасында, басқасы -автобустың жолаушылар салонында);</w:t>
      </w:r>
    </w:p>
    <w:p>
      <w:pPr>
        <w:spacing w:after="0"/>
        <w:ind w:left="0"/>
        <w:jc w:val="both"/>
      </w:pPr>
      <w:r>
        <w:rPr>
          <w:rFonts w:ascii="Times New Roman"/>
          <w:b w:val="false"/>
          <w:i w:val="false"/>
          <w:color w:val="000000"/>
          <w:sz w:val="28"/>
        </w:rPr>
        <w:t>
      4) екі алғашқы көмек дәрі қобдишаларымен (автомобильді);</w:t>
      </w:r>
    </w:p>
    <w:p>
      <w:pPr>
        <w:spacing w:after="0"/>
        <w:ind w:left="0"/>
        <w:jc w:val="both"/>
      </w:pPr>
      <w:r>
        <w:rPr>
          <w:rFonts w:ascii="Times New Roman"/>
          <w:b w:val="false"/>
          <w:i w:val="false"/>
          <w:color w:val="000000"/>
          <w:sz w:val="28"/>
        </w:rPr>
        <w:t>
      5) екі жылжуға қарсы тіректермен;</w:t>
      </w:r>
    </w:p>
    <w:p>
      <w:pPr>
        <w:spacing w:after="0"/>
        <w:ind w:left="0"/>
        <w:jc w:val="both"/>
      </w:pPr>
      <w:r>
        <w:rPr>
          <w:rFonts w:ascii="Times New Roman"/>
          <w:b w:val="false"/>
          <w:i w:val="false"/>
          <w:color w:val="000000"/>
          <w:sz w:val="28"/>
        </w:rPr>
        <w:t>
      6) авариялық тоқтау белгісімен;</w:t>
      </w:r>
    </w:p>
    <w:p>
      <w:pPr>
        <w:spacing w:after="0"/>
        <w:ind w:left="0"/>
        <w:jc w:val="both"/>
      </w:pP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 жабдықталуы тиіс.</w:t>
      </w:r>
    </w:p>
    <w:bookmarkStart w:name="z14" w:id="10"/>
    <w:p>
      <w:pPr>
        <w:spacing w:after="0"/>
        <w:ind w:left="0"/>
        <w:jc w:val="both"/>
      </w:pPr>
      <w:r>
        <w:rPr>
          <w:rFonts w:ascii="Times New Roman"/>
          <w:b w:val="false"/>
          <w:i w:val="false"/>
          <w:color w:val="000000"/>
          <w:sz w:val="28"/>
        </w:rPr>
        <w:t>
      4. Балаларды тасымалдауға пайдаланылатын автобустарда мыналар болуы тиiс:</w:t>
      </w:r>
    </w:p>
    <w:bookmarkEnd w:id="10"/>
    <w:p>
      <w:pPr>
        <w:spacing w:after="0"/>
        <w:ind w:left="0"/>
        <w:jc w:val="both"/>
      </w:pPr>
      <w:r>
        <w:rPr>
          <w:rFonts w:ascii="Times New Roman"/>
          <w:b w:val="false"/>
          <w:i w:val="false"/>
          <w:color w:val="000000"/>
          <w:sz w:val="28"/>
        </w:rPr>
        <w:t>
      1) 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тиіс;</w:t>
      </w:r>
    </w:p>
    <w:p>
      <w:pPr>
        <w:spacing w:after="0"/>
        <w:ind w:left="0"/>
        <w:jc w:val="both"/>
      </w:pPr>
      <w:r>
        <w:rPr>
          <w:rFonts w:ascii="Times New Roman"/>
          <w:b w:val="false"/>
          <w:i w:val="false"/>
          <w:color w:val="000000"/>
          <w:sz w:val="28"/>
        </w:rPr>
        <w:t>
      2) жабық жай-күйде жүргiзушiнiң кабинасы мен жолаушы салонына жауын-шашынның түсуiн толық болдырмайтын төбе, авариялық люктер және терезелер;</w:t>
      </w:r>
    </w:p>
    <w:p>
      <w:pPr>
        <w:spacing w:after="0"/>
        <w:ind w:left="0"/>
        <w:jc w:val="both"/>
      </w:pPr>
      <w:r>
        <w:rPr>
          <w:rFonts w:ascii="Times New Roman"/>
          <w:b w:val="false"/>
          <w:i w:val="false"/>
          <w:color w:val="000000"/>
          <w:sz w:val="28"/>
        </w:rPr>
        <w:t>
      3) берік бекітілген тұтқалар және отырғыштар;</w:t>
      </w:r>
    </w:p>
    <w:p>
      <w:pPr>
        <w:spacing w:after="0"/>
        <w:ind w:left="0"/>
        <w:jc w:val="both"/>
      </w:pPr>
      <w:r>
        <w:rPr>
          <w:rFonts w:ascii="Times New Roman"/>
          <w:b w:val="false"/>
          <w:i w:val="false"/>
          <w:color w:val="000000"/>
          <w:sz w:val="28"/>
        </w:rPr>
        <w:t>
      4) жолаушыларға арналған креслолардың отырғыштары мен арқалықтарының таза және жыртықсыз тыстары;</w:t>
      </w:r>
    </w:p>
    <w:p>
      <w:pPr>
        <w:spacing w:after="0"/>
        <w:ind w:left="0"/>
        <w:jc w:val="both"/>
      </w:pPr>
      <w:r>
        <w:rPr>
          <w:rFonts w:ascii="Times New Roman"/>
          <w:b w:val="false"/>
          <w:i w:val="false"/>
          <w:color w:val="000000"/>
          <w:sz w:val="28"/>
        </w:rPr>
        <w:t>
      5) тегiс, шығыңқы жерлерi немесе бекiтiлмеген бөлшектерi жоқ баспалдақтары мен салонның едені. Салон еденінің жамылғысы жыртықсыз біртұтас материалдан жасалуы тиіс;</w:t>
      </w:r>
    </w:p>
    <w:p>
      <w:pPr>
        <w:spacing w:after="0"/>
        <w:ind w:left="0"/>
        <w:jc w:val="both"/>
      </w:pPr>
      <w:r>
        <w:rPr>
          <w:rFonts w:ascii="Times New Roman"/>
          <w:b w:val="false"/>
          <w:i w:val="false"/>
          <w:color w:val="000000"/>
          <w:sz w:val="28"/>
        </w:rPr>
        <w:t>
      6) шаңнан, кiрден, бояудан және олар арқылы көрудi төмендететiн өзге де заттардан тазартылған терезелердің мөлдір шынылары;</w:t>
      </w:r>
    </w:p>
    <w:p>
      <w:pPr>
        <w:spacing w:after="0"/>
        <w:ind w:left="0"/>
        <w:jc w:val="both"/>
      </w:pPr>
      <w:r>
        <w:rPr>
          <w:rFonts w:ascii="Times New Roman"/>
          <w:b w:val="false"/>
          <w:i w:val="false"/>
          <w:color w:val="000000"/>
          <w:sz w:val="28"/>
        </w:rPr>
        <w:t>
      7) жылдың суық мезгiлiнде жылытылатын және ыстық мезгiлiнде желдетiлетiн, құрал-сайман және қосалқы бөлшектер тиелмеген жолаушылар салоны.</w:t>
      </w:r>
    </w:p>
    <w:bookmarkStart w:name="z15" w:id="11"/>
    <w:p>
      <w:pPr>
        <w:spacing w:after="0"/>
        <w:ind w:left="0"/>
        <w:jc w:val="both"/>
      </w:pPr>
      <w:r>
        <w:rPr>
          <w:rFonts w:ascii="Times New Roman"/>
          <w:b w:val="false"/>
          <w:i w:val="false"/>
          <w:color w:val="000000"/>
          <w:sz w:val="28"/>
        </w:rPr>
        <w:t>
      5. Автобустардың салондарын ылғалды жинау ауысымда кемiнде бiр рет және ластануына байланысты жуу және дезинфекциялау құралдарын қолдана отырып жүргізіледі.</w:t>
      </w:r>
    </w:p>
    <w:bookmarkEnd w:id="11"/>
    <w:bookmarkStart w:name="z16" w:id="12"/>
    <w:p>
      <w:pPr>
        <w:spacing w:after="0"/>
        <w:ind w:left="0"/>
        <w:jc w:val="both"/>
      </w:pPr>
      <w:r>
        <w:rPr>
          <w:rFonts w:ascii="Times New Roman"/>
          <w:b w:val="false"/>
          <w:i w:val="false"/>
          <w:color w:val="000000"/>
          <w:sz w:val="28"/>
        </w:rPr>
        <w:t>
      6. Сыртқы кузовты жуу ауысымнан кейін өткізіледі.</w:t>
      </w:r>
    </w:p>
    <w:bookmarkEnd w:id="12"/>
    <w:bookmarkStart w:name="z17" w:id="13"/>
    <w:p>
      <w:pPr>
        <w:spacing w:after="0"/>
        <w:ind w:left="0"/>
        <w:jc w:val="left"/>
      </w:pPr>
      <w:r>
        <w:rPr>
          <w:rFonts w:ascii="Times New Roman"/>
          <w:b/>
          <w:i w:val="false"/>
          <w:color w:val="000000"/>
        </w:rPr>
        <w:t xml:space="preserve"> 3-тарау. Балаларды тасымалдау тәртібі</w:t>
      </w:r>
    </w:p>
    <w:bookmarkEnd w:id="13"/>
    <w:bookmarkStart w:name="z18" w:id="14"/>
    <w:p>
      <w:pPr>
        <w:spacing w:after="0"/>
        <w:ind w:left="0"/>
        <w:jc w:val="both"/>
      </w:pPr>
      <w:r>
        <w:rPr>
          <w:rFonts w:ascii="Times New Roman"/>
          <w:b w:val="false"/>
          <w:i w:val="false"/>
          <w:color w:val="000000"/>
          <w:sz w:val="28"/>
        </w:rPr>
        <w:t>
      7.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p>
    <w:bookmarkEnd w:id="14"/>
    <w:bookmarkStart w:name="z19" w:id="15"/>
    <w:p>
      <w:pPr>
        <w:spacing w:after="0"/>
        <w:ind w:left="0"/>
        <w:jc w:val="both"/>
      </w:pPr>
      <w:r>
        <w:rPr>
          <w:rFonts w:ascii="Times New Roman"/>
          <w:b w:val="false"/>
          <w:i w:val="false"/>
          <w:color w:val="000000"/>
          <w:sz w:val="28"/>
        </w:rPr>
        <w:t>
      8. Балалардың топтарын көрінім жеткіліксіз жағдайда (тұман, қар жауған, жаңбыр және басқалар), сондай-ақ 22.00-ден бастап 06.00 сағатқа дейін автобустармен тасымалдауға жол берілмейді.</w:t>
      </w:r>
    </w:p>
    <w:bookmarkEnd w:id="15"/>
    <w:p>
      <w:pPr>
        <w:spacing w:after="0"/>
        <w:ind w:left="0"/>
        <w:jc w:val="both"/>
      </w:pP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тиіс.</w:t>
      </w:r>
    </w:p>
    <w:bookmarkStart w:name="z20" w:id="16"/>
    <w:p>
      <w:pPr>
        <w:spacing w:after="0"/>
        <w:ind w:left="0"/>
        <w:jc w:val="both"/>
      </w:pPr>
      <w:r>
        <w:rPr>
          <w:rFonts w:ascii="Times New Roman"/>
          <w:b w:val="false"/>
          <w:i w:val="false"/>
          <w:color w:val="000000"/>
          <w:sz w:val="28"/>
        </w:rPr>
        <w:t>
      9. Тәуліктің жарық мезгілінде балаларды автобуспен тасымалдау фаралардың жақын қосылған жарығымен жүзеге асырылады.</w:t>
      </w:r>
    </w:p>
    <w:bookmarkEnd w:id="16"/>
    <w:bookmarkStart w:name="z21" w:id="17"/>
    <w:p>
      <w:pPr>
        <w:spacing w:after="0"/>
        <w:ind w:left="0"/>
        <w:jc w:val="both"/>
      </w:pPr>
      <w:r>
        <w:rPr>
          <w:rFonts w:ascii="Times New Roman"/>
          <w:b w:val="false"/>
          <w:i w:val="false"/>
          <w:color w:val="000000"/>
          <w:sz w:val="28"/>
        </w:rPr>
        <w:t>
      10.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белгілейді.</w:t>
      </w:r>
    </w:p>
    <w:bookmarkEnd w:id="17"/>
    <w:p>
      <w:pPr>
        <w:spacing w:after="0"/>
        <w:ind w:left="0"/>
        <w:jc w:val="both"/>
      </w:pPr>
      <w:r>
        <w:rPr>
          <w:rFonts w:ascii="Times New Roman"/>
          <w:b w:val="false"/>
          <w:i w:val="false"/>
          <w:color w:val="000000"/>
          <w:sz w:val="28"/>
        </w:rPr>
        <w:t>
      Автобусты күтіп тұрған балаларға арналған алаңшалар, олардың жүріс бөлігінде шығуын болдырмайтындай жеткілікті үлкен болуы тиіс.</w:t>
      </w:r>
    </w:p>
    <w:p>
      <w:pPr>
        <w:spacing w:after="0"/>
        <w:ind w:left="0"/>
        <w:jc w:val="both"/>
      </w:pP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тиіс.</w:t>
      </w:r>
    </w:p>
    <w:p>
      <w:pPr>
        <w:spacing w:after="0"/>
        <w:ind w:left="0"/>
        <w:jc w:val="both"/>
      </w:pPr>
      <w:r>
        <w:rPr>
          <w:rFonts w:ascii="Times New Roman"/>
          <w:b w:val="false"/>
          <w:i w:val="false"/>
          <w:color w:val="000000"/>
          <w:sz w:val="28"/>
        </w:rPr>
        <w:t>
      Егер балаларды тасымалдау тәулiктiң қараңғы мезгiлiнде жүзеге асырылса, онда алаңшалардың жасанды жарығы болуы тиіс. Күзгi-қысқы кезеңде алаңдар қардан, мұздан, кiрден тазартылуы тиiс.</w:t>
      </w:r>
    </w:p>
    <w:bookmarkStart w:name="z22" w:id="18"/>
    <w:p>
      <w:pPr>
        <w:spacing w:after="0"/>
        <w:ind w:left="0"/>
        <w:jc w:val="both"/>
      </w:pPr>
      <w:r>
        <w:rPr>
          <w:rFonts w:ascii="Times New Roman"/>
          <w:b w:val="false"/>
          <w:i w:val="false"/>
          <w:color w:val="000000"/>
          <w:sz w:val="28"/>
        </w:rPr>
        <w:t>
      11. Балаларды оқу орындарына тасымалдауға тапсырыс берушi (бұдан әрі - білім беру ұйымдары) балаларды отырғызу және түсiру орындарының жай-күйiн тұрақты түрде (айына кемінде бір рет) тексереді.</w:t>
      </w:r>
    </w:p>
    <w:bookmarkEnd w:id="18"/>
    <w:bookmarkStart w:name="z23" w:id="19"/>
    <w:p>
      <w:pPr>
        <w:spacing w:after="0"/>
        <w:ind w:left="0"/>
        <w:jc w:val="both"/>
      </w:pPr>
      <w:r>
        <w:rPr>
          <w:rFonts w:ascii="Times New Roman"/>
          <w:b w:val="false"/>
          <w:i w:val="false"/>
          <w:color w:val="000000"/>
          <w:sz w:val="28"/>
        </w:rPr>
        <w:t>
      12. Автобустардың қозғалыс кестесiн тасымалдаушы мен білім беру ұйымдары келіседі.</w:t>
      </w:r>
    </w:p>
    <w:bookmarkEnd w:id="19"/>
    <w:p>
      <w:pPr>
        <w:spacing w:after="0"/>
        <w:ind w:left="0"/>
        <w:jc w:val="both"/>
      </w:pP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түзетіледі. Кестенiң өзгеруi туралы тасымалдаушы білім беру ұйымдарын хабарлауы тиiс, ол балаларды дер кезiнде хабарландыру бойынша шаралар қабылдайды.</w:t>
      </w:r>
    </w:p>
    <w:bookmarkStart w:name="z24" w:id="20"/>
    <w:p>
      <w:pPr>
        <w:spacing w:after="0"/>
        <w:ind w:left="0"/>
        <w:jc w:val="both"/>
      </w:pPr>
      <w:r>
        <w:rPr>
          <w:rFonts w:ascii="Times New Roman"/>
          <w:b w:val="false"/>
          <w:i w:val="false"/>
          <w:color w:val="000000"/>
          <w:sz w:val="28"/>
        </w:rPr>
        <w:t>
      13. Балалардың ұйымдастырылған топтарын тасымалдауларына жетi жастан кiшi емес балалар рұқсат етіледі. Жетi жасқа толмаған балалар бiлiм беру мекемесi жұмысшыларының, сондай-ақ ата-анасымен және оларды ауыстыратын адамдармен жеке алып жүруi кезінде ғана жол жүруге рұқсат етілуі мүмкін.</w:t>
      </w:r>
    </w:p>
    <w:bookmarkEnd w:id="20"/>
    <w:bookmarkStart w:name="z25" w:id="21"/>
    <w:p>
      <w:pPr>
        <w:spacing w:after="0"/>
        <w:ind w:left="0"/>
        <w:jc w:val="both"/>
      </w:pPr>
      <w:r>
        <w:rPr>
          <w:rFonts w:ascii="Times New Roman"/>
          <w:b w:val="false"/>
          <w:i w:val="false"/>
          <w:color w:val="000000"/>
          <w:sz w:val="28"/>
        </w:rPr>
        <w:t>
      14. Автобустарда жол жүруге мынадай балаларға және ересек ерiп жүрушiлерге рұқсат етілмейді:</w:t>
      </w:r>
    </w:p>
    <w:bookmarkEnd w:id="21"/>
    <w:p>
      <w:pPr>
        <w:spacing w:after="0"/>
        <w:ind w:left="0"/>
        <w:jc w:val="both"/>
      </w:pPr>
      <w:r>
        <w:rPr>
          <w:rFonts w:ascii="Times New Roman"/>
          <w:b w:val="false"/>
          <w:i w:val="false"/>
          <w:color w:val="000000"/>
          <w:sz w:val="28"/>
        </w:rPr>
        <w:t>
      1) қауіпсіздік шараларын бұзуға әкеп соғатын, толқыған жай-күйінде;</w:t>
      </w:r>
    </w:p>
    <w:p>
      <w:pPr>
        <w:spacing w:after="0"/>
        <w:ind w:left="0"/>
        <w:jc w:val="both"/>
      </w:pPr>
      <w:r>
        <w:rPr>
          <w:rFonts w:ascii="Times New Roman"/>
          <w:b w:val="false"/>
          <w:i w:val="false"/>
          <w:color w:val="000000"/>
          <w:sz w:val="28"/>
        </w:rPr>
        <w:t>
      2) алкоголь, есірткі, психотропты және улағыш заттардың әсері болғанда.</w:t>
      </w:r>
    </w:p>
    <w:bookmarkStart w:name="z26" w:id="22"/>
    <w:p>
      <w:pPr>
        <w:spacing w:after="0"/>
        <w:ind w:left="0"/>
        <w:jc w:val="both"/>
      </w:pPr>
      <w:r>
        <w:rPr>
          <w:rFonts w:ascii="Times New Roman"/>
          <w:b w:val="false"/>
          <w:i w:val="false"/>
          <w:color w:val="000000"/>
          <w:sz w:val="28"/>
        </w:rPr>
        <w:t>
      15. Балаларды тасымалдау үшiн мынадай жүргiзушiлерге рұқсат етiледi:</w:t>
      </w:r>
    </w:p>
    <w:bookmarkEnd w:id="22"/>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p>
      <w:pPr>
        <w:spacing w:after="0"/>
        <w:ind w:left="0"/>
        <w:jc w:val="both"/>
      </w:pPr>
      <w:r>
        <w:rPr>
          <w:rFonts w:ascii="Times New Roman"/>
          <w:b w:val="false"/>
          <w:i w:val="false"/>
          <w:color w:val="000000"/>
          <w:sz w:val="28"/>
        </w:rPr>
        <w:t>
      3) соңғы жылдары еңбек тәртiбiн және қозғалысы ережесiн өрескел бұзбаған.</w:t>
      </w:r>
    </w:p>
    <w:p>
      <w:pPr>
        <w:spacing w:after="0"/>
        <w:ind w:left="0"/>
        <w:jc w:val="both"/>
      </w:pPr>
      <w:r>
        <w:rPr>
          <w:rFonts w:ascii="Times New Roman"/>
          <w:b w:val="false"/>
          <w:i w:val="false"/>
          <w:color w:val="000000"/>
          <w:sz w:val="28"/>
        </w:rPr>
        <w:t>
      Балаларды тасымалдауға жiберген ұйымдағы жүргiзушiнiң жұмыс өтiлi үш жылдан кем болмауы тиiс.</w:t>
      </w:r>
    </w:p>
    <w:p>
      <w:pPr>
        <w:spacing w:after="0"/>
        <w:ind w:left="0"/>
        <w:jc w:val="both"/>
      </w:pPr>
      <w:r>
        <w:rPr>
          <w:rFonts w:ascii="Times New Roman"/>
          <w:b w:val="false"/>
          <w:i w:val="false"/>
          <w:color w:val="000000"/>
          <w:sz w:val="28"/>
        </w:rPr>
        <w:t>
      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p>
    <w:bookmarkStart w:name="z27" w:id="23"/>
    <w:p>
      <w:pPr>
        <w:spacing w:after="0"/>
        <w:ind w:left="0"/>
        <w:jc w:val="both"/>
      </w:pPr>
      <w:r>
        <w:rPr>
          <w:rFonts w:ascii="Times New Roman"/>
          <w:b w:val="false"/>
          <w:i w:val="false"/>
          <w:color w:val="000000"/>
          <w:sz w:val="28"/>
        </w:rPr>
        <w:t>
       16. Балаларды тасымалдау кезiнде автобустың жүргiзушiсiне рұқсат етілмейді:</w:t>
      </w:r>
    </w:p>
    <w:bookmarkEnd w:id="23"/>
    <w:p>
      <w:pPr>
        <w:spacing w:after="0"/>
        <w:ind w:left="0"/>
        <w:jc w:val="both"/>
      </w:pPr>
      <w:r>
        <w:rPr>
          <w:rFonts w:ascii="Times New Roman"/>
          <w:b w:val="false"/>
          <w:i w:val="false"/>
          <w:color w:val="000000"/>
          <w:sz w:val="28"/>
        </w:rPr>
        <w:t>
      1) сағатына 60 километр артық жылдамдықпен жүруге;</w:t>
      </w:r>
    </w:p>
    <w:p>
      <w:pPr>
        <w:spacing w:after="0"/>
        <w:ind w:left="0"/>
        <w:jc w:val="both"/>
      </w:pPr>
      <w:r>
        <w:rPr>
          <w:rFonts w:ascii="Times New Roman"/>
          <w:b w:val="false"/>
          <w:i w:val="false"/>
          <w:color w:val="000000"/>
          <w:sz w:val="28"/>
        </w:rPr>
        <w:t>
      2) жүру маршрутын өзгертуге;</w:t>
      </w:r>
    </w:p>
    <w:p>
      <w:pPr>
        <w:spacing w:after="0"/>
        <w:ind w:left="0"/>
        <w:jc w:val="both"/>
      </w:pPr>
      <w:r>
        <w:rPr>
          <w:rFonts w:ascii="Times New Roman"/>
          <w:b w:val="false"/>
          <w:i w:val="false"/>
          <w:color w:val="000000"/>
          <w:sz w:val="28"/>
        </w:rPr>
        <w:t>
      3) балалар бар автобус салонында қол жүгі мен балалардың жеке заттарынан басқа кез келген жүкті, багажды немесе мүкәммалды тасымалдауға;</w:t>
      </w:r>
    </w:p>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түсіру кезінде автобус салонынан шығуға;</w:t>
      </w:r>
    </w:p>
    <w:p>
      <w:pPr>
        <w:spacing w:after="0"/>
        <w:ind w:left="0"/>
        <w:jc w:val="both"/>
      </w:pPr>
      <w:r>
        <w:rPr>
          <w:rFonts w:ascii="Times New Roman"/>
          <w:b w:val="false"/>
          <w:i w:val="false"/>
          <w:color w:val="000000"/>
          <w:sz w:val="28"/>
        </w:rPr>
        <w:t>
      5) автомобиль легінде жүру кезінде алда жүрген автобусты басып озуға;</w:t>
      </w:r>
    </w:p>
    <w:p>
      <w:pPr>
        <w:spacing w:after="0"/>
        <w:ind w:left="0"/>
        <w:jc w:val="both"/>
      </w:pPr>
      <w:r>
        <w:rPr>
          <w:rFonts w:ascii="Times New Roman"/>
          <w:b w:val="false"/>
          <w:i w:val="false"/>
          <w:color w:val="000000"/>
          <w:sz w:val="28"/>
        </w:rPr>
        <w:t>
      6) автобуспен артқа қарай қозғалысты жүзеге асыруға;</w:t>
      </w:r>
    </w:p>
    <w:p>
      <w:pPr>
        <w:spacing w:after="0"/>
        <w:ind w:left="0"/>
        <w:jc w:val="both"/>
      </w:pP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көлік құралын қалдыруға.</w:t>
      </w:r>
    </w:p>
    <w:bookmarkStart w:name="z28" w:id="24"/>
    <w:p>
      <w:pPr>
        <w:spacing w:after="0"/>
        <w:ind w:left="0"/>
        <w:jc w:val="both"/>
      </w:pPr>
      <w:r>
        <w:rPr>
          <w:rFonts w:ascii="Times New Roman"/>
          <w:b w:val="false"/>
          <w:i w:val="false"/>
          <w:color w:val="000000"/>
          <w:sz w:val="28"/>
        </w:rPr>
        <w:t>
      17. Балаларды автобусқа отырғызу ерiп жүрушiнiң басшылығымен және жүргiзушiнiң бақылауымен автобус толық тоқтағаннан кейiн отырғызу алаңында жүргізіледі.</w:t>
      </w:r>
    </w:p>
    <w:bookmarkEnd w:id="24"/>
    <w:bookmarkStart w:name="z29" w:id="25"/>
    <w:p>
      <w:pPr>
        <w:spacing w:after="0"/>
        <w:ind w:left="0"/>
        <w:jc w:val="both"/>
      </w:pPr>
      <w:r>
        <w:rPr>
          <w:rFonts w:ascii="Times New Roman"/>
          <w:b w:val="false"/>
          <w:i w:val="false"/>
          <w:color w:val="000000"/>
          <w:sz w:val="28"/>
        </w:rPr>
        <w:t>
      18.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етіледі.</w:t>
      </w:r>
    </w:p>
    <w:bookmarkEnd w:id="25"/>
    <w:bookmarkStart w:name="z30" w:id="26"/>
    <w:p>
      <w:pPr>
        <w:spacing w:after="0"/>
        <w:ind w:left="0"/>
        <w:jc w:val="both"/>
      </w:pPr>
      <w:r>
        <w:rPr>
          <w:rFonts w:ascii="Times New Roman"/>
          <w:b w:val="false"/>
          <w:i w:val="false"/>
          <w:color w:val="000000"/>
          <w:sz w:val="28"/>
        </w:rPr>
        <w:t>
      19. Ерiп жүрушiлер автобусқа отырғызу және одан түсiру, автобус қозғалысы кезiнде, аялдау уақытында балалар арасында тиiстi тәртiптi қамтамасыз етеді.</w:t>
      </w:r>
    </w:p>
    <w:bookmarkEnd w:id="26"/>
    <w:bookmarkStart w:name="z31" w:id="27"/>
    <w:p>
      <w:pPr>
        <w:spacing w:after="0"/>
        <w:ind w:left="0"/>
        <w:jc w:val="left"/>
      </w:pPr>
      <w:r>
        <w:rPr>
          <w:rFonts w:ascii="Times New Roman"/>
          <w:b/>
          <w:i w:val="false"/>
          <w:color w:val="000000"/>
        </w:rPr>
        <w:t xml:space="preserve"> 4-тарау. Қорытынды ережелер</w:t>
      </w:r>
    </w:p>
    <w:bookmarkEnd w:id="27"/>
    <w:bookmarkStart w:name="z32" w:id="28"/>
    <w:p>
      <w:pPr>
        <w:spacing w:after="0"/>
        <w:ind w:left="0"/>
        <w:jc w:val="both"/>
      </w:pPr>
      <w:r>
        <w:rPr>
          <w:rFonts w:ascii="Times New Roman"/>
          <w:b w:val="false"/>
          <w:i w:val="false"/>
          <w:color w:val="000000"/>
          <w:sz w:val="28"/>
        </w:rPr>
        <w:t>
      20. Осы тәртіппен Ертіс ауданының шалғайдағы елді мекендерінде тұратын балаларды жалпы білім беретін мектептерге тасымалдау бойынша реттелмеген қатынастар Қазақстан Республикасының қолданыстағы заңнамасына сәйкес реттеледі.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