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814d1" w14:textId="37814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Тереңкөл аудандық мәслихатының 2023 жылғы 6 желтоқсандағы № 5/10 "Тереңкөл ауданында шетелдіктер үшін арналған туристік жарна мөлшерлемелерін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аудандық мәслихатының 2024 жылғы 26 наурыздағы № 2/16 шешімі. Павлодар облысының Әділет департаментінде 2024 жылғы 27 наурызда № 7519-14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Тереңкөл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Тереңкөл аудандық мәслихатының "Тереңкөл ауданында шетелдіктер үшін арналған туристік жарна мөлшерлемелерін бекіту туралы" 2023 жылғы 6 желтоқсандағы № 5/10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7439-14 болып тіркелген)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 жылға Тереңкөл ауданында шетелдіктер туристік жарна мөлшерлемелері хостелдерді, қонақжайларды, жалға берілетін тұрғын үйлерді қоспағанда, туристерді орналастыру орындарында болу құнынан 0 (нөл) пайызы мөлшерінде бекітілсін.".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Тереңкөл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Габидулин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