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e00c" w14:textId="013e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әкімінің 2020 жылғы 21 қазандағы № 4 "Тереңкөл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Павлодар облысы Тереңкөл ауданы әкімінің 2024 жылғы 27 мамырдағы № 1 шешімі. Павлодар облысының Әділет департаментінде 2024 жылғы 28 мамырда № 7550-14 болып тіркелді</w:t>
      </w:r>
    </w:p>
    <w:p>
      <w:pPr>
        <w:spacing w:after="0"/>
        <w:ind w:left="0"/>
        <w:jc w:val="both"/>
      </w:pPr>
      <w:bookmarkStart w:name="z1" w:id="0"/>
      <w:r>
        <w:rPr>
          <w:rFonts w:ascii="Times New Roman"/>
          <w:b w:val="false"/>
          <w:i w:val="false"/>
          <w:color w:val="000000"/>
          <w:sz w:val="28"/>
        </w:rPr>
        <w:t>
      Тереңкөл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Тереңкөл ауданы әкімінің "Тереңкөл ауданының аумағында сайлау учаскелерін құру туралы" 2020 жылғы 21 қазандағы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147689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Тереңкөл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Тереңкөл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әкімінің 2024 жылғы</w:t>
            </w:r>
            <w:r>
              <w:br/>
            </w:r>
            <w:r>
              <w:rPr>
                <w:rFonts w:ascii="Times New Roman"/>
                <w:b w:val="false"/>
                <w:i w:val="false"/>
                <w:color w:val="000000"/>
                <w:sz w:val="20"/>
              </w:rPr>
              <w:t>27 мамырдағы № 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әкімінің 2020 жылғы</w:t>
            </w:r>
            <w:r>
              <w:br/>
            </w:r>
            <w:r>
              <w:rPr>
                <w:rFonts w:ascii="Times New Roman"/>
                <w:b w:val="false"/>
                <w:i w:val="false"/>
                <w:color w:val="000000"/>
                <w:sz w:val="20"/>
              </w:rPr>
              <w:t>21 қазандағы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 284 сайлау учаскесі</w:t>
      </w:r>
    </w:p>
    <w:bookmarkEnd w:id="5"/>
    <w:p>
      <w:pPr>
        <w:spacing w:after="0"/>
        <w:ind w:left="0"/>
        <w:jc w:val="both"/>
      </w:pPr>
      <w:r>
        <w:rPr>
          <w:rFonts w:ascii="Times New Roman"/>
          <w:b w:val="false"/>
          <w:i w:val="false"/>
          <w:color w:val="000000"/>
          <w:sz w:val="28"/>
        </w:rPr>
        <w:t>
      Сайлау учаскесінің орталығы: Байқоныс ауылы, Қасым Есжанов көшесі, 28, "Тереңкөл ауданының Мәдениет үйі" мемлекеттік қазыналық коммуналдық кәсіпорнының Байқоныс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Байқоныс ауылының аумағы.</w:t>
      </w:r>
    </w:p>
    <w:bookmarkStart w:name="z8" w:id="6"/>
    <w:p>
      <w:pPr>
        <w:spacing w:after="0"/>
        <w:ind w:left="0"/>
        <w:jc w:val="left"/>
      </w:pPr>
      <w:r>
        <w:rPr>
          <w:rFonts w:ascii="Times New Roman"/>
          <w:b/>
          <w:i w:val="false"/>
          <w:color w:val="000000"/>
        </w:rPr>
        <w:t xml:space="preserve"> № 285 сайлау учаскесі</w:t>
      </w:r>
    </w:p>
    <w:bookmarkEnd w:id="6"/>
    <w:p>
      <w:pPr>
        <w:spacing w:after="0"/>
        <w:ind w:left="0"/>
        <w:jc w:val="both"/>
      </w:pPr>
      <w:r>
        <w:rPr>
          <w:rFonts w:ascii="Times New Roman"/>
          <w:b w:val="false"/>
          <w:i w:val="false"/>
          <w:color w:val="000000"/>
          <w:sz w:val="28"/>
        </w:rPr>
        <w:t>
      Сайлау учаскесінің орталығы: Қызылтаң ауылы, Тәуелсіздік көшесі, 5, Павлодар облысының білім беру басқармасы, Тереңкөл ауданы білім беру бөлімінің "Қызылтаң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Қызылтаң ауылының аумағы.</w:t>
      </w:r>
    </w:p>
    <w:bookmarkStart w:name="z9" w:id="7"/>
    <w:p>
      <w:pPr>
        <w:spacing w:after="0"/>
        <w:ind w:left="0"/>
        <w:jc w:val="left"/>
      </w:pPr>
      <w:r>
        <w:rPr>
          <w:rFonts w:ascii="Times New Roman"/>
          <w:b/>
          <w:i w:val="false"/>
          <w:color w:val="000000"/>
        </w:rPr>
        <w:t xml:space="preserve"> № 286 сайлау учаскесі</w:t>
      </w:r>
    </w:p>
    <w:bookmarkEnd w:id="7"/>
    <w:p>
      <w:pPr>
        <w:spacing w:after="0"/>
        <w:ind w:left="0"/>
        <w:jc w:val="both"/>
      </w:pPr>
      <w:r>
        <w:rPr>
          <w:rFonts w:ascii="Times New Roman"/>
          <w:b w:val="false"/>
          <w:i w:val="false"/>
          <w:color w:val="000000"/>
          <w:sz w:val="28"/>
        </w:rPr>
        <w:t>
      Сайлау учаскесінің орталығы: Тілеубай ауылы, Амангелді Иманов көшесі, құрылыс 2, Павлодар облысының білім беру басқармасы, Тереңкөл ауданы білім беру бөлімінің "Тілеубай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Тілеубай ауылының аумағы.</w:t>
      </w:r>
    </w:p>
    <w:bookmarkStart w:name="z10" w:id="8"/>
    <w:p>
      <w:pPr>
        <w:spacing w:after="0"/>
        <w:ind w:left="0"/>
        <w:jc w:val="left"/>
      </w:pPr>
      <w:r>
        <w:rPr>
          <w:rFonts w:ascii="Times New Roman"/>
          <w:b/>
          <w:i w:val="false"/>
          <w:color w:val="000000"/>
        </w:rPr>
        <w:t xml:space="preserve"> № 287 сайлау учаскесі</w:t>
      </w:r>
    </w:p>
    <w:bookmarkEnd w:id="8"/>
    <w:p>
      <w:pPr>
        <w:spacing w:after="0"/>
        <w:ind w:left="0"/>
        <w:jc w:val="both"/>
      </w:pPr>
      <w:r>
        <w:rPr>
          <w:rFonts w:ascii="Times New Roman"/>
          <w:b w:val="false"/>
          <w:i w:val="false"/>
          <w:color w:val="000000"/>
          <w:sz w:val="28"/>
        </w:rPr>
        <w:t>
      Сайлау учаскесінің орталығы: Песчан ауылы, Жұмаділдә Әбілқайыров көшесі, құрылыс 1, "Песчан жөндеу-механикалық зауыты"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Клубная 1, 2, 3, 3А, 11, 12, 13; 1 Май 3, 5, 8; Космонавтов; Куйбышев; Молодежная; Ломоносов; Киров; Луговая; Титов көшелері; Мельничный; Максим Горький; Лермонтов; Тельман тұйық көшелері.</w:t>
      </w:r>
    </w:p>
    <w:bookmarkStart w:name="z11" w:id="9"/>
    <w:p>
      <w:pPr>
        <w:spacing w:after="0"/>
        <w:ind w:left="0"/>
        <w:jc w:val="left"/>
      </w:pPr>
      <w:r>
        <w:rPr>
          <w:rFonts w:ascii="Times New Roman"/>
          <w:b/>
          <w:i w:val="false"/>
          <w:color w:val="000000"/>
        </w:rPr>
        <w:t xml:space="preserve"> № 288 сайлау учаскесі</w:t>
      </w:r>
    </w:p>
    <w:bookmarkEnd w:id="9"/>
    <w:p>
      <w:pPr>
        <w:spacing w:after="0"/>
        <w:ind w:left="0"/>
        <w:jc w:val="both"/>
      </w:pPr>
      <w:r>
        <w:rPr>
          <w:rFonts w:ascii="Times New Roman"/>
          <w:b w:val="false"/>
          <w:i w:val="false"/>
          <w:color w:val="000000"/>
          <w:sz w:val="28"/>
        </w:rPr>
        <w:t>
      Сайлау учаскесінің орталығы: Песчан ауылы, Шоссейная көшесі, 1, Павлодар облысының білім беру басқармасы, Тереңкөл ауданы білім беру бөлімінің "Песчан № 1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Береговая; Заводская; Советов; Клубная 17, 18, 19, 20, 21, 32, 33, 39, 40, 42, 43, 44, 45, 47, 48, 49, 50; 1 Май 9, 10, 11, 13, 14, 16, 18, 22, 23, 29, 31, 35, 39, 41, 42, 43, 45, 46, 47, 48, 50; Жұмаділдә Әбілқайыров 1, 6, 8, 9, 10, 11, 12, 13, 14, 16, 17, 18, 19, 21, 24, 25, 26, 28, 30, 31, 33, 35, 36, 37, 38, 39, 41, 42, 44, 45, 46, 47, 48, 49, 51, 52, 54; Фарид Қақабаев 2, 4, 5, 7, 9, 10, 12, 13, 14, 15, 16, 17, 19, 21, 22, 23, 25, 27, 28, 29, 32, 33, 34, 36, 37, 38, 39, 41, 43, 52; Шоссейная 1, 2, 3, 4, 5, 6, 7, 8, 9, 10, 11, 12, 13, 14, 16, 17, 18, 19, 20, 21, 22, 23, 24, 25, 26, 27, 28, 29, 30, 31, 32, 38; Степная; Мир 1, 2, 3 көшелері; Котовский; Школьный; Гагарин; Зоя Космодемьянская; Кооперативный; Катаев тұйық көшелері.</w:t>
      </w:r>
    </w:p>
    <w:bookmarkStart w:name="z12" w:id="10"/>
    <w:p>
      <w:pPr>
        <w:spacing w:after="0"/>
        <w:ind w:left="0"/>
        <w:jc w:val="left"/>
      </w:pPr>
      <w:r>
        <w:rPr>
          <w:rFonts w:ascii="Times New Roman"/>
          <w:b/>
          <w:i w:val="false"/>
          <w:color w:val="000000"/>
        </w:rPr>
        <w:t xml:space="preserve"> № 289 сайлау учаскесі</w:t>
      </w:r>
    </w:p>
    <w:bookmarkEnd w:id="10"/>
    <w:p>
      <w:pPr>
        <w:spacing w:after="0"/>
        <w:ind w:left="0"/>
        <w:jc w:val="both"/>
      </w:pPr>
      <w:r>
        <w:rPr>
          <w:rFonts w:ascii="Times New Roman"/>
          <w:b w:val="false"/>
          <w:i w:val="false"/>
          <w:color w:val="000000"/>
          <w:sz w:val="28"/>
        </w:rPr>
        <w:t>
      Сайлау учаскесінің орталығы: Песчан ауылы, Шоссейная көшесі, 200, Павлодар облысының білім беру басқармасы, Тереңкөл ауданы білім беру бөлімінің "Песчан № 2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Жұмаділдә Әбілқайыров 56, 58, 62, 63, 65, 66, 67, 68, 69, 70, 71, 72, 73, 74, 75, 76, 77, 78, 79, 81, 83, 85, 87, 89, 91, 93, 94, 97, 99, 100, 101, 104, 118; Фарид Қақабаев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 Абай; Бейбітшілік; Тәуелсіздік; Мир 6, 7, 8, 9, 10; Целинная; Бірлік; Молдағұлова; Қамзин; Достық көшелері; Ягодный; Аукционный; Садовый; Центральный; Выдрин; Рябовой; Аптечный; Строительный; Речной тұйық көшелері.</w:t>
      </w:r>
    </w:p>
    <w:bookmarkStart w:name="z13" w:id="11"/>
    <w:p>
      <w:pPr>
        <w:spacing w:after="0"/>
        <w:ind w:left="0"/>
        <w:jc w:val="left"/>
      </w:pPr>
      <w:r>
        <w:rPr>
          <w:rFonts w:ascii="Times New Roman"/>
          <w:b/>
          <w:i w:val="false"/>
          <w:color w:val="000000"/>
        </w:rPr>
        <w:t xml:space="preserve"> № 290 сайлау учаскесі</w:t>
      </w:r>
    </w:p>
    <w:bookmarkEnd w:id="11"/>
    <w:p>
      <w:pPr>
        <w:spacing w:after="0"/>
        <w:ind w:left="0"/>
        <w:jc w:val="both"/>
      </w:pPr>
      <w:r>
        <w:rPr>
          <w:rFonts w:ascii="Times New Roman"/>
          <w:b w:val="false"/>
          <w:i w:val="false"/>
          <w:color w:val="000000"/>
          <w:sz w:val="28"/>
        </w:rPr>
        <w:t>
      Сайлау учаскесінің орталығы: Қарасуық ауылы, Луговая көшесі, 7, "Песчан ауылдық округі әкімінің аппараты Песчан ауылының Мәдениет үйі" мемлекеттік қазыналық коммуналдық кәсіпорнының Қарасуық ауылы клубының ғимараты;</w:t>
      </w:r>
    </w:p>
    <w:p>
      <w:pPr>
        <w:spacing w:after="0"/>
        <w:ind w:left="0"/>
        <w:jc w:val="both"/>
      </w:pPr>
      <w:r>
        <w:rPr>
          <w:rFonts w:ascii="Times New Roman"/>
          <w:b w:val="false"/>
          <w:i w:val="false"/>
          <w:color w:val="000000"/>
          <w:sz w:val="28"/>
        </w:rPr>
        <w:t>
      сайлау учаскесінің шекаралары: Песчан ауылдық округі Қарасуық ауылының аумағы.</w:t>
      </w:r>
    </w:p>
    <w:bookmarkStart w:name="z14" w:id="12"/>
    <w:p>
      <w:pPr>
        <w:spacing w:after="0"/>
        <w:ind w:left="0"/>
        <w:jc w:val="left"/>
      </w:pPr>
      <w:r>
        <w:rPr>
          <w:rFonts w:ascii="Times New Roman"/>
          <w:b/>
          <w:i w:val="false"/>
          <w:color w:val="000000"/>
        </w:rPr>
        <w:t xml:space="preserve"> № 291 сайлау учаскесі</w:t>
      </w:r>
    </w:p>
    <w:bookmarkEnd w:id="12"/>
    <w:p>
      <w:pPr>
        <w:spacing w:after="0"/>
        <w:ind w:left="0"/>
        <w:jc w:val="both"/>
      </w:pPr>
      <w:r>
        <w:rPr>
          <w:rFonts w:ascii="Times New Roman"/>
          <w:b w:val="false"/>
          <w:i w:val="false"/>
          <w:color w:val="000000"/>
          <w:sz w:val="28"/>
        </w:rPr>
        <w:t>
      Сайлау учаскесінің орталығы: Ынталы ауылы, Ынталы көшесі, құрылыс 1, Павлодар облысының білім беру басқармасы, Тереңкөл ауданы білім беру бөлімінің "Ынталы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Ынталы ауылының аумағы.</w:t>
      </w:r>
    </w:p>
    <w:bookmarkStart w:name="z15" w:id="13"/>
    <w:p>
      <w:pPr>
        <w:spacing w:after="0"/>
        <w:ind w:left="0"/>
        <w:jc w:val="left"/>
      </w:pPr>
      <w:r>
        <w:rPr>
          <w:rFonts w:ascii="Times New Roman"/>
          <w:b/>
          <w:i w:val="false"/>
          <w:color w:val="000000"/>
        </w:rPr>
        <w:t xml:space="preserve"> № 292 сайлау учаскесі</w:t>
      </w:r>
    </w:p>
    <w:bookmarkEnd w:id="13"/>
    <w:p>
      <w:pPr>
        <w:spacing w:after="0"/>
        <w:ind w:left="0"/>
        <w:jc w:val="both"/>
      </w:pPr>
      <w:r>
        <w:rPr>
          <w:rFonts w:ascii="Times New Roman"/>
          <w:b w:val="false"/>
          <w:i w:val="false"/>
          <w:color w:val="000000"/>
          <w:sz w:val="28"/>
        </w:rPr>
        <w:t>
      Сайлау учаскесінің орталығы: Тереңкөл ауылы, Тәуелсіздік көшесі, 115, Павлодар облысының білім беру басқармасы, Тереңкөл ауданы білім беру бөлімінің "Қатша Оспанова атындағы № 3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Пушкин 119, 121, 123, 125, 127, 129, 131, 133, 135, 137, 139, 141, 143, 145, 147, 149, 151, 153, 155, 157, 128, 130, 132, 134, 136, 138, 140, 142, 144, 146, 148, 150, 152, 154, 156, 158, 160; Ыбыраев 117, 119, 121, 123, 125, 127, 129, 131, 133, 135, 137, 139, 141, 143, 145, 147, 149, 151, 153, 155, 157, 134, 136, 138, 140, 142, 144, 146, 148, 150, 152, 154, 156, 158, 160, 162, 164, 166, 168, 170, 172, 174, 176, 178; Елгин 113, 115, 117, 119, 121, 123, 125, 127, 129, 131, 133, 135, 137, 139, 141, 143, 145, 147, 149, 151, 153, 155, 157, 159, 161, 163, 165, 167, 169, 112, 114, 116, 118, 120, 122, 124, 126, 128, 130, 132, 134, 136, 138, 140, 142, 144, 146, 148, 150, 152, 154, 156, 158, 160, 162, 164, 166, 168, 170, 172, 174, 176, 178; Байтұрсынов 91, 93, 95, 97, 99, 101, 103, 105, 107, 109, 111, 113, 115, 117, 119, 121, 123, 125, 127, 129, 131, 133, 135, 137, 139, 141, 143, 145, 108, 110, 112, 114, 116, 118, 120, 122, 124, 126, 128, 130, 132, 134, 136, 138, 140, 142, 144, 146, 148, 150, 152, 154, 156, 158, 160, 162, 162А, 164, 166, 168, 170, 172, 174; Сейфуллин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 119, 121, 123, 125, 127, 129, 131, 133, 135, 137, 139, 141, 143, 145, 147, 149, 151, 153, 155, 157, 159, 161, 163, 165, 167, 169, 171, 173, 175, 177, 179, 181, 183, 110, 112, 114, 116, 118, 120, 122, 124, 126, 128, 130, 132, 134, 136, 138, 140, 142, 144, 146, 148, 150, 152, 154, 156, 158, 160, 162, 164, 166; Құдайберген Мағзұмұлы Сұрағанов 91, 93, 95, 97, 99, 101, 103, 105, 107, 109, 111, 113, 115, 117, 119, 121, 123, 125, 127, 129, 131, 133, 135, 137, 139, 139А, 141, 143, 88, 90, 92, 94, 96, 98, 100, 102, 104, 106, 108, 110, 112, 114, 116, 118, 120, 122, 124, 126, 128, 130, 132, 134, 136, 138, 140; Торайғыров 73, 75, 77, 79, 81, 83, 85, 87, 89, 91, 93, 95, 97, 99, 101, 103, 105, 107, 109, 111, 113, 115, 117, 76, 78, 80, 82, 84, 86, 88, 90, 92, 94, 96, 98, 100, 102, 104, 104А, 106; Достық; Ахметқали Тезекбаев; Победа 1, 3, 5, 7, 9, 11, 13, 15, 17, 19, 21, 23, 25, 27, 29, 31, 33, 35, 37, 39, 2, 4, 6, 8, 10, 12, 14, 16, 18, 20, 22, 24, 26, 28, 30 көшелері.</w:t>
      </w:r>
    </w:p>
    <w:bookmarkStart w:name="z16" w:id="14"/>
    <w:p>
      <w:pPr>
        <w:spacing w:after="0"/>
        <w:ind w:left="0"/>
        <w:jc w:val="left"/>
      </w:pPr>
      <w:r>
        <w:rPr>
          <w:rFonts w:ascii="Times New Roman"/>
          <w:b/>
          <w:i w:val="false"/>
          <w:color w:val="000000"/>
        </w:rPr>
        <w:t xml:space="preserve"> № 293 сайлау учаскесі</w:t>
      </w:r>
    </w:p>
    <w:bookmarkEnd w:id="14"/>
    <w:p>
      <w:pPr>
        <w:spacing w:after="0"/>
        <w:ind w:left="0"/>
        <w:jc w:val="both"/>
      </w:pPr>
      <w:r>
        <w:rPr>
          <w:rFonts w:ascii="Times New Roman"/>
          <w:b w:val="false"/>
          <w:i w:val="false"/>
          <w:color w:val="000000"/>
          <w:sz w:val="28"/>
        </w:rPr>
        <w:t>
      Сайлау учаскесінің орталығы: Тереңкөл ауылы, Тәуелсіздік көшесі, 230, "Тереңкөл ауданының Мәдениет үйі" мемлекеттік қазыналық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Елгин 171, 173, 175, 177, 179, 181, 183, 185, 187А, 189, 191, 193, 195, 197, 199, 201, 203, 205, 207, 209, 211, 213, 215, 217, 219, 221, 223А, 225, 227, 229, 231, 180, 182, 184, 186, 188, 190, 192, 194, 196, 198, 200, 202, 204, 206, 208, 210, 212, 214, 216, 218, 220, 222, 224, 226, 228, 230, 232, 234, 236, 238, 240, 242; Байтұрсынов 147, 149, 151, 153, 153А, 155, 157, 159, 161, 163, 165, 167, 169, 171, 173, 175, 177, 179, 181, 183, 185, 187, 189, 191, 193, 195, 197, 176, 178, 180, 182, 184, 186, 188, 190, 192, 194, 196, 198, 200, 202, 204, 206, 208, 210, 212, 214, 216, 218, 220, 222, 224, 226, 228; Сейфуллин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 185, 187, 189, 191, 193, 195, 195А, 195Б, 197, 199, 201, 203, 168, 170, 170А, 170Б, 172, 174; Құдайберген Мағзұмұлы Сұрағанов 145, 147, 149, 151, 153, 155, 157, 159, 161, 163, 165, 167, 167А, 167Б, 169, 171, 173, 175, 177, 179, 181, 142, 144, 146, 148, 150, 152, 154, 156, 158, 160, 162, 164, 168, 170, 172, 174, 176А, 176Б, 176В, 178, 180; Торайғыров 119, 121, 123, 125, 127, 129, 131, 133, 135, 137, 139А, 141, 141А, 143, 143А, 143Б, 108, 110, 112, 114; Ломоносов көшелері.</w:t>
      </w:r>
    </w:p>
    <w:bookmarkStart w:name="z17" w:id="15"/>
    <w:p>
      <w:pPr>
        <w:spacing w:after="0"/>
        <w:ind w:left="0"/>
        <w:jc w:val="left"/>
      </w:pPr>
      <w:r>
        <w:rPr>
          <w:rFonts w:ascii="Times New Roman"/>
          <w:b/>
          <w:i w:val="false"/>
          <w:color w:val="000000"/>
        </w:rPr>
        <w:t xml:space="preserve"> № 294 сайлау учаскесі</w:t>
      </w:r>
    </w:p>
    <w:bookmarkEnd w:id="15"/>
    <w:p>
      <w:pPr>
        <w:spacing w:after="0"/>
        <w:ind w:left="0"/>
        <w:jc w:val="both"/>
      </w:pPr>
      <w:r>
        <w:rPr>
          <w:rFonts w:ascii="Times New Roman"/>
          <w:b w:val="false"/>
          <w:i w:val="false"/>
          <w:color w:val="000000"/>
          <w:sz w:val="28"/>
        </w:rPr>
        <w:t>
      Сайлау учаскесінің орталығы: Тереңкөл ауылы, Тәуелсіздік көшесі, 243, "Тереңкөл ауданы әкімдігінің, Тереңкөл ауданының мәдениет, дене шынықтыру және спорт бөлімі "Тереңкөл ауданының балалар-жасөспірімдер спорт мектебі"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Юбилейное ауылының аумағы; Тереңкөл ауылының Ыбыраев 159, 161, 163, 165, 167, 169, 171, 173, 175, 179, 181, 183, 185, 187, 189, 191, 193, 195, 180, 182, 184, 186, 188, 190, 192, 194, 196, 198, 200, 202, 204, 206, 208, 210, 212, 214, 216, 218; Елгин 233, 235, 237, 239, 241, 243, 245, 247, 249, 251, 253, 255, 257, 259, 261, 263, 265, 267, 269, 269А, 271, 244, 246, 248, 250, 252, 254, 256, 258, 260, 262, 262А, 264, 266, 268, 270, 272, 274, 276, 278, 280, 282, 284, 286, 288, 300, 302, 304, 306; Байтұрсынов 199, 201, 203, 205, 207, 209, 211, 213, 215, 217, 219, 221, 223, 225, 227, 229, 231, 233, 235, 237, 239, 241, 243, 245, 247, 249, 251, 230, 232, 234, 236, 238, 240, 242, 244, 246, 248, 250, 252, 254, 256, 258, 260, 260А, 262, 264, 266, 268, 270, 272; Сейфуллин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 205, 207, 209, 211, 213, 215, 217, 219, 221, 223, 225, 227, 229, 231, 233, 235, 237, 239, 241, 243, 245, 247, 249, 251, 253, 255, 257, 259, 261, 176, 178, 180, 182, 184, 186, 188, 190, 192, 194, 196, 198, 200, 202, 204, 206, 208, 210, 212, 214, 216, 218, 220, 222, 224, 226, 228, 230, 232, 234, 236, 238, 240, 242, 244, 246; Құдайберген Мағзұмұлы Сұрағанов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Торайғыров 145, 147, 149, 151, 153, 155, 157, 159, 161, 163, 165, 167, 169, 171, 173, 175, 177, 179, 181, 183, 183А, 185, 187, 189, 191, 193, 195, 197, 199, 201, 116, 118, 120, 122, 124, 126, 128, 130, 132, 134, 136, 138, 140, 142, 144, 146, 148, 150, 152, 154, 156, 158, 160, 162, 164, 166, 168, 170, 172, 174; Ілияс Жанқарин; Мәншүк Мәметова; Әлия Молдағұлова; Заготзерно көшелері.</w:t>
      </w:r>
    </w:p>
    <w:bookmarkStart w:name="z18" w:id="16"/>
    <w:p>
      <w:pPr>
        <w:spacing w:after="0"/>
        <w:ind w:left="0"/>
        <w:jc w:val="left"/>
      </w:pPr>
      <w:r>
        <w:rPr>
          <w:rFonts w:ascii="Times New Roman"/>
          <w:b/>
          <w:i w:val="false"/>
          <w:color w:val="000000"/>
        </w:rPr>
        <w:t xml:space="preserve"> № 296 сайлау учаскесі</w:t>
      </w:r>
    </w:p>
    <w:bookmarkEnd w:id="16"/>
    <w:p>
      <w:pPr>
        <w:spacing w:after="0"/>
        <w:ind w:left="0"/>
        <w:jc w:val="both"/>
      </w:pPr>
      <w:r>
        <w:rPr>
          <w:rFonts w:ascii="Times New Roman"/>
          <w:b w:val="false"/>
          <w:i w:val="false"/>
          <w:color w:val="000000"/>
          <w:sz w:val="28"/>
        </w:rPr>
        <w:t xml:space="preserve">
      Сайлау учаскесінің орталығы: Зеленая Роща ауылы, Атамекен көшесі, 5, "Тереңкөл ауданының Мәдениет үйі" мемлекеттік қазыналық коммуналдық кәсіпорнының Зеленая Роща ауылы клубының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Зеленая Роща ауылының аумағы.</w:t>
      </w:r>
    </w:p>
    <w:bookmarkStart w:name="z19" w:id="17"/>
    <w:p>
      <w:pPr>
        <w:spacing w:after="0"/>
        <w:ind w:left="0"/>
        <w:jc w:val="left"/>
      </w:pPr>
      <w:r>
        <w:rPr>
          <w:rFonts w:ascii="Times New Roman"/>
          <w:b/>
          <w:i w:val="false"/>
          <w:color w:val="000000"/>
        </w:rPr>
        <w:t xml:space="preserve"> № 297 сайлау учаскесі</w:t>
      </w:r>
    </w:p>
    <w:bookmarkEnd w:id="17"/>
    <w:p>
      <w:pPr>
        <w:spacing w:after="0"/>
        <w:ind w:left="0"/>
        <w:jc w:val="both"/>
      </w:pPr>
      <w:r>
        <w:rPr>
          <w:rFonts w:ascii="Times New Roman"/>
          <w:b w:val="false"/>
          <w:i w:val="false"/>
          <w:color w:val="000000"/>
          <w:sz w:val="28"/>
        </w:rPr>
        <w:t xml:space="preserve">
      Сайлау учаскесінің орталығы: Осьмерыжск ауылы, Школьная көшесі, 2, Павлодар облысының білім беру басқармасы, Тереңкөл ауданы білім беру бөлімінің "Осьмерыжск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Осьмерыжск, Луговое ауылдарының аумақтары.</w:t>
      </w:r>
    </w:p>
    <w:bookmarkStart w:name="z20" w:id="18"/>
    <w:p>
      <w:pPr>
        <w:spacing w:after="0"/>
        <w:ind w:left="0"/>
        <w:jc w:val="left"/>
      </w:pPr>
      <w:r>
        <w:rPr>
          <w:rFonts w:ascii="Times New Roman"/>
          <w:b/>
          <w:i w:val="false"/>
          <w:color w:val="000000"/>
        </w:rPr>
        <w:t xml:space="preserve"> № 299 сайлау учаскесі</w:t>
      </w:r>
    </w:p>
    <w:bookmarkEnd w:id="18"/>
    <w:p>
      <w:pPr>
        <w:spacing w:after="0"/>
        <w:ind w:left="0"/>
        <w:jc w:val="both"/>
      </w:pPr>
      <w:r>
        <w:rPr>
          <w:rFonts w:ascii="Times New Roman"/>
          <w:b w:val="false"/>
          <w:i w:val="false"/>
          <w:color w:val="000000"/>
          <w:sz w:val="28"/>
        </w:rPr>
        <w:t>
      Сайлау учаскесінің орталығы: Жаңабет ауылы, Кооперативная көшесі, 48, "Тереңкөл ауданының Мәдениет үйі" мемлекеттік қазыналық коммуналдық кәсіпорнының Жаңабет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Жаңабет ауылдық округі Жаңабет ауылының аумағы.</w:t>
      </w:r>
    </w:p>
    <w:bookmarkStart w:name="z21" w:id="19"/>
    <w:p>
      <w:pPr>
        <w:spacing w:after="0"/>
        <w:ind w:left="0"/>
        <w:jc w:val="left"/>
      </w:pPr>
      <w:r>
        <w:rPr>
          <w:rFonts w:ascii="Times New Roman"/>
          <w:b/>
          <w:i w:val="false"/>
          <w:color w:val="000000"/>
        </w:rPr>
        <w:t xml:space="preserve"> № 300 сайлау учаскесі</w:t>
      </w:r>
    </w:p>
    <w:bookmarkEnd w:id="19"/>
    <w:p>
      <w:pPr>
        <w:spacing w:after="0"/>
        <w:ind w:left="0"/>
        <w:jc w:val="both"/>
      </w:pPr>
      <w:r>
        <w:rPr>
          <w:rFonts w:ascii="Times New Roman"/>
          <w:b w:val="false"/>
          <w:i w:val="false"/>
          <w:color w:val="000000"/>
          <w:sz w:val="28"/>
        </w:rPr>
        <w:t>
      Сайлау учаскесінің орталығы: Жасқайрат ауылы, Иса Байзаков көшесі, 6 құрылыс, Павлодар облысының білім беру басқармасы, Тереңкөл ауданы білім беру бөлімінің "Жасқайрат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Жаңабет ауылдық округі Жасқайрат ауылының аумағы.</w:t>
      </w:r>
    </w:p>
    <w:bookmarkStart w:name="z22" w:id="20"/>
    <w:p>
      <w:pPr>
        <w:spacing w:after="0"/>
        <w:ind w:left="0"/>
        <w:jc w:val="left"/>
      </w:pPr>
      <w:r>
        <w:rPr>
          <w:rFonts w:ascii="Times New Roman"/>
          <w:b/>
          <w:i w:val="false"/>
          <w:color w:val="000000"/>
        </w:rPr>
        <w:t xml:space="preserve"> № 301 сайлау учаскесі</w:t>
      </w:r>
    </w:p>
    <w:bookmarkEnd w:id="20"/>
    <w:p>
      <w:pPr>
        <w:spacing w:after="0"/>
        <w:ind w:left="0"/>
        <w:jc w:val="both"/>
      </w:pPr>
      <w:r>
        <w:rPr>
          <w:rFonts w:ascii="Times New Roman"/>
          <w:b w:val="false"/>
          <w:i w:val="false"/>
          <w:color w:val="000000"/>
          <w:sz w:val="28"/>
        </w:rPr>
        <w:t>
      Сайлау учаскесінің орталығы: Первомайск ауылы, Бірлік көшесі, 11 құрылыс, Павлодар облысының білім беру басқармасы, Тереңкөл ауданы білім беру бөлімінің "Первомайск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Первомайск ауылының аумағы.</w:t>
      </w:r>
    </w:p>
    <w:bookmarkStart w:name="z23" w:id="21"/>
    <w:p>
      <w:pPr>
        <w:spacing w:after="0"/>
        <w:ind w:left="0"/>
        <w:jc w:val="left"/>
      </w:pPr>
      <w:r>
        <w:rPr>
          <w:rFonts w:ascii="Times New Roman"/>
          <w:b/>
          <w:i w:val="false"/>
          <w:color w:val="000000"/>
        </w:rPr>
        <w:t xml:space="preserve"> № 303 сайлау учаскесі</w:t>
      </w:r>
    </w:p>
    <w:bookmarkEnd w:id="21"/>
    <w:p>
      <w:pPr>
        <w:spacing w:after="0"/>
        <w:ind w:left="0"/>
        <w:jc w:val="both"/>
      </w:pPr>
      <w:r>
        <w:rPr>
          <w:rFonts w:ascii="Times New Roman"/>
          <w:b w:val="false"/>
          <w:i w:val="false"/>
          <w:color w:val="000000"/>
          <w:sz w:val="28"/>
        </w:rPr>
        <w:t>
      Сайлау учаскесінің орталығы: Октябрьское ауылы, Тәуелсіздік көшесі, 10, "Тереңкөл ауданының Мәдениет Үйі" мемлекеттік қазыналық коммуналдық кәсіпорнының Октябрь ауылы мәдени-демалыс орталығының ғимараты;</w:t>
      </w:r>
    </w:p>
    <w:p>
      <w:pPr>
        <w:spacing w:after="0"/>
        <w:ind w:left="0"/>
        <w:jc w:val="both"/>
      </w:pPr>
      <w:r>
        <w:rPr>
          <w:rFonts w:ascii="Times New Roman"/>
          <w:b w:val="false"/>
          <w:i w:val="false"/>
          <w:color w:val="000000"/>
          <w:sz w:val="28"/>
        </w:rPr>
        <w:t>
      сайлау учаскесінің шекаралары: Октябрь ауылдық округі Октябрьское ауылының аумағы.</w:t>
      </w:r>
    </w:p>
    <w:bookmarkStart w:name="z24" w:id="22"/>
    <w:p>
      <w:pPr>
        <w:spacing w:after="0"/>
        <w:ind w:left="0"/>
        <w:jc w:val="left"/>
      </w:pPr>
      <w:r>
        <w:rPr>
          <w:rFonts w:ascii="Times New Roman"/>
          <w:b/>
          <w:i w:val="false"/>
          <w:color w:val="000000"/>
        </w:rPr>
        <w:t xml:space="preserve"> № 304 сайлау учаскесі</w:t>
      </w:r>
    </w:p>
    <w:bookmarkEnd w:id="22"/>
    <w:p>
      <w:pPr>
        <w:spacing w:after="0"/>
        <w:ind w:left="0"/>
        <w:jc w:val="both"/>
      </w:pPr>
      <w:r>
        <w:rPr>
          <w:rFonts w:ascii="Times New Roman"/>
          <w:b w:val="false"/>
          <w:i w:val="false"/>
          <w:color w:val="000000"/>
          <w:sz w:val="28"/>
        </w:rPr>
        <w:t xml:space="preserve">
      Сайлау учаскесінің орталығы: Калиновка ауылы, Жеңіс көшесі, 52, "Тереңкөл ауданының Мәдениет үйі" мемлекеттік қазыналық коммуналдық кәсіпорнының Калиновка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Калиновка ауылының аумағы.</w:t>
      </w:r>
    </w:p>
    <w:bookmarkStart w:name="z25" w:id="23"/>
    <w:p>
      <w:pPr>
        <w:spacing w:after="0"/>
        <w:ind w:left="0"/>
        <w:jc w:val="left"/>
      </w:pPr>
      <w:r>
        <w:rPr>
          <w:rFonts w:ascii="Times New Roman"/>
          <w:b/>
          <w:i w:val="false"/>
          <w:color w:val="000000"/>
        </w:rPr>
        <w:t xml:space="preserve"> № 305 сайлау учаскесі</w:t>
      </w:r>
    </w:p>
    <w:bookmarkEnd w:id="23"/>
    <w:p>
      <w:pPr>
        <w:spacing w:after="0"/>
        <w:ind w:left="0"/>
        <w:jc w:val="both"/>
      </w:pPr>
      <w:r>
        <w:rPr>
          <w:rFonts w:ascii="Times New Roman"/>
          <w:b w:val="false"/>
          <w:i w:val="false"/>
          <w:color w:val="000000"/>
          <w:sz w:val="28"/>
        </w:rPr>
        <w:t xml:space="preserve">
      Сайлау учаскесінің орталығы: Қызылдау ауылы, Школьная көшесі, 25, "Тереңкөл ауданының Мәдениет үйі" мемлекеттік қазыналық коммуналдық кәсіпорнының Қызылдау ауылы клубының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Қызылдау ауылының аумағы.</w:t>
      </w:r>
    </w:p>
    <w:bookmarkStart w:name="z26" w:id="24"/>
    <w:p>
      <w:pPr>
        <w:spacing w:after="0"/>
        <w:ind w:left="0"/>
        <w:jc w:val="left"/>
      </w:pPr>
      <w:r>
        <w:rPr>
          <w:rFonts w:ascii="Times New Roman"/>
          <w:b/>
          <w:i w:val="false"/>
          <w:color w:val="000000"/>
        </w:rPr>
        <w:t xml:space="preserve"> № 306 сайлау учаскесі</w:t>
      </w:r>
    </w:p>
    <w:bookmarkEnd w:id="24"/>
    <w:p>
      <w:pPr>
        <w:spacing w:after="0"/>
        <w:ind w:left="0"/>
        <w:jc w:val="both"/>
      </w:pPr>
      <w:r>
        <w:rPr>
          <w:rFonts w:ascii="Times New Roman"/>
          <w:b w:val="false"/>
          <w:i w:val="false"/>
          <w:color w:val="000000"/>
          <w:sz w:val="28"/>
        </w:rPr>
        <w:t xml:space="preserve">
      Сайлау учаскесінің орталығы: Томарлы ауылы, Бастау көшесі, 36, "Тереңкөл ауданының Мәдениет үйі" мемлекеттік қазыналық коммуналдық кәсіпорнының Томарлы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Томарлы ауылдық округі Томарлы, Воронцовка ауылдарының аумақтары.</w:t>
      </w:r>
    </w:p>
    <w:bookmarkStart w:name="z27" w:id="25"/>
    <w:p>
      <w:pPr>
        <w:spacing w:after="0"/>
        <w:ind w:left="0"/>
        <w:jc w:val="left"/>
      </w:pPr>
      <w:r>
        <w:rPr>
          <w:rFonts w:ascii="Times New Roman"/>
          <w:b/>
          <w:i w:val="false"/>
          <w:color w:val="000000"/>
        </w:rPr>
        <w:t xml:space="preserve"> № 308 сайлау учаскесі</w:t>
      </w:r>
    </w:p>
    <w:bookmarkEnd w:id="25"/>
    <w:p>
      <w:pPr>
        <w:spacing w:after="0"/>
        <w:ind w:left="0"/>
        <w:jc w:val="both"/>
      </w:pPr>
      <w:r>
        <w:rPr>
          <w:rFonts w:ascii="Times New Roman"/>
          <w:b w:val="false"/>
          <w:i w:val="false"/>
          <w:color w:val="000000"/>
          <w:sz w:val="28"/>
        </w:rPr>
        <w:t xml:space="preserve">
      Сайлау учаскесінің орталығы: Ивановка ауылы, Тәуелсіздік көшесі, 6, "Тереңкөл ауданының Мәдениет үйі" мемлекеттік қазыналық коммуналдық кәсіпорнының Ивановка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Ивановка ауылдық округі Ивановка, Новоспасовка ауылдарының аумақтары.</w:t>
      </w:r>
    </w:p>
    <w:bookmarkStart w:name="z28" w:id="26"/>
    <w:p>
      <w:pPr>
        <w:spacing w:after="0"/>
        <w:ind w:left="0"/>
        <w:jc w:val="left"/>
      </w:pPr>
      <w:r>
        <w:rPr>
          <w:rFonts w:ascii="Times New Roman"/>
          <w:b/>
          <w:i w:val="false"/>
          <w:color w:val="000000"/>
        </w:rPr>
        <w:t xml:space="preserve"> № 311 сайлау учаскесі</w:t>
      </w:r>
    </w:p>
    <w:bookmarkEnd w:id="26"/>
    <w:p>
      <w:pPr>
        <w:spacing w:after="0"/>
        <w:ind w:left="0"/>
        <w:jc w:val="both"/>
      </w:pPr>
      <w:r>
        <w:rPr>
          <w:rFonts w:ascii="Times New Roman"/>
          <w:b w:val="false"/>
          <w:i w:val="false"/>
          <w:color w:val="000000"/>
          <w:sz w:val="28"/>
        </w:rPr>
        <w:t xml:space="preserve">
      Сайлау учаскесінің орталығы: Алтай ауылы, Киров көшесі, 24, "Тереңкөл ауданының Мәдениет үйі" мемлекеттік қазыналық коммуналдық кәсіпорнының Алтай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Алтай ауылдық округі Алтай ауылының аумағы.</w:t>
      </w:r>
    </w:p>
    <w:bookmarkStart w:name="z29" w:id="27"/>
    <w:p>
      <w:pPr>
        <w:spacing w:after="0"/>
        <w:ind w:left="0"/>
        <w:jc w:val="left"/>
      </w:pPr>
      <w:r>
        <w:rPr>
          <w:rFonts w:ascii="Times New Roman"/>
          <w:b/>
          <w:i w:val="false"/>
          <w:color w:val="000000"/>
        </w:rPr>
        <w:t xml:space="preserve"> № 312 сайлау учаскесі</w:t>
      </w:r>
    </w:p>
    <w:bookmarkEnd w:id="27"/>
    <w:p>
      <w:pPr>
        <w:spacing w:after="0"/>
        <w:ind w:left="0"/>
        <w:jc w:val="both"/>
      </w:pPr>
      <w:r>
        <w:rPr>
          <w:rFonts w:ascii="Times New Roman"/>
          <w:b w:val="false"/>
          <w:i w:val="false"/>
          <w:color w:val="000000"/>
          <w:sz w:val="28"/>
        </w:rPr>
        <w:t>
      Сайлау учаскесінің орталығы: Фрументьевка ауылы, Школьная көшесі, 1 құрылыс, Павлодар облысының білім беру басқармасы, Тереңкөл ауданы білім беру бөлімінің "Фрументьевка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Алтай ауылдық округі Фрументьевка ауылының аумағы.</w:t>
      </w:r>
    </w:p>
    <w:bookmarkStart w:name="z30" w:id="28"/>
    <w:p>
      <w:pPr>
        <w:spacing w:after="0"/>
        <w:ind w:left="0"/>
        <w:jc w:val="left"/>
      </w:pPr>
      <w:r>
        <w:rPr>
          <w:rFonts w:ascii="Times New Roman"/>
          <w:b/>
          <w:i w:val="false"/>
          <w:color w:val="000000"/>
        </w:rPr>
        <w:t xml:space="preserve"> № 314 сайлау учаскесі</w:t>
      </w:r>
    </w:p>
    <w:bookmarkEnd w:id="28"/>
    <w:p>
      <w:pPr>
        <w:spacing w:after="0"/>
        <w:ind w:left="0"/>
        <w:jc w:val="both"/>
      </w:pPr>
      <w:r>
        <w:rPr>
          <w:rFonts w:ascii="Times New Roman"/>
          <w:b w:val="false"/>
          <w:i w:val="false"/>
          <w:color w:val="000000"/>
          <w:sz w:val="28"/>
        </w:rPr>
        <w:t xml:space="preserve">
      Сайлау учаскесінің орталығы: Аққайың ауылы, Школьный көшесі, 1, Павлодар облысының білім беру басқармасы, Тереңкөл ауданы білім беру бөлімінің "Березовка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Әулиеағаш ауылдық округі Аққайың ауылының аумағы.</w:t>
      </w:r>
    </w:p>
    <w:bookmarkStart w:name="z31" w:id="29"/>
    <w:p>
      <w:pPr>
        <w:spacing w:after="0"/>
        <w:ind w:left="0"/>
        <w:jc w:val="left"/>
      </w:pPr>
      <w:r>
        <w:rPr>
          <w:rFonts w:ascii="Times New Roman"/>
          <w:b/>
          <w:i w:val="false"/>
          <w:color w:val="000000"/>
        </w:rPr>
        <w:t xml:space="preserve"> № 315 сайлау учаскесі</w:t>
      </w:r>
    </w:p>
    <w:bookmarkEnd w:id="29"/>
    <w:p>
      <w:pPr>
        <w:spacing w:after="0"/>
        <w:ind w:left="0"/>
        <w:jc w:val="both"/>
      </w:pPr>
      <w:r>
        <w:rPr>
          <w:rFonts w:ascii="Times New Roman"/>
          <w:b w:val="false"/>
          <w:i w:val="false"/>
          <w:color w:val="000000"/>
          <w:sz w:val="28"/>
        </w:rPr>
        <w:t xml:space="preserve">
      Сайлау учаскесінің орталығы: Қоржынкөл ауылы, Құдайберген Сұрағанов көшесі, 31 құрылыс, Павлодар облысының білім беру басқармасы, Тереңкөл ауданы білім беру бөлімінің "Трофимовка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Қоржынкөл, Тегістік ауылдарының аумақтары.</w:t>
      </w:r>
    </w:p>
    <w:bookmarkStart w:name="z32" w:id="30"/>
    <w:p>
      <w:pPr>
        <w:spacing w:after="0"/>
        <w:ind w:left="0"/>
        <w:jc w:val="left"/>
      </w:pPr>
      <w:r>
        <w:rPr>
          <w:rFonts w:ascii="Times New Roman"/>
          <w:b/>
          <w:i w:val="false"/>
          <w:color w:val="000000"/>
        </w:rPr>
        <w:t xml:space="preserve"> № 317 сайлау учаскесі</w:t>
      </w:r>
    </w:p>
    <w:bookmarkEnd w:id="30"/>
    <w:p>
      <w:pPr>
        <w:spacing w:after="0"/>
        <w:ind w:left="0"/>
        <w:jc w:val="both"/>
      </w:pPr>
      <w:r>
        <w:rPr>
          <w:rFonts w:ascii="Times New Roman"/>
          <w:b w:val="false"/>
          <w:i w:val="false"/>
          <w:color w:val="000000"/>
          <w:sz w:val="28"/>
        </w:rPr>
        <w:t xml:space="preserve">
      Сайлау учаскесінің орталығы: Жаңақұрылыс ауылы, Мектеп көшесі, 6 құрылыс, Павлодар облысының білім беру басқармасы, Тереңкөл ауданы білім беру бөлімінің "Жаңақұрылыс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Жаңақұрылыс, Покровка ауылдарының аумақтары.</w:t>
      </w:r>
    </w:p>
    <w:bookmarkStart w:name="z33" w:id="31"/>
    <w:p>
      <w:pPr>
        <w:spacing w:after="0"/>
        <w:ind w:left="0"/>
        <w:jc w:val="left"/>
      </w:pPr>
      <w:r>
        <w:rPr>
          <w:rFonts w:ascii="Times New Roman"/>
          <w:b/>
          <w:i w:val="false"/>
          <w:color w:val="000000"/>
        </w:rPr>
        <w:t xml:space="preserve"> № 319 сайлау учаскесі</w:t>
      </w:r>
    </w:p>
    <w:bookmarkEnd w:id="31"/>
    <w:p>
      <w:pPr>
        <w:spacing w:after="0"/>
        <w:ind w:left="0"/>
        <w:jc w:val="both"/>
      </w:pPr>
      <w:r>
        <w:rPr>
          <w:rFonts w:ascii="Times New Roman"/>
          <w:b w:val="false"/>
          <w:i w:val="false"/>
          <w:color w:val="000000"/>
          <w:sz w:val="28"/>
        </w:rPr>
        <w:t xml:space="preserve">
      Сайлау учаскесінің орталығы: Тереңкөл ауылы, Тәуелсіздік көшесі, 67, Павлодар облысының білім беру басқармасы, Тереңкөл ауданы білім беру бөлімінің "А. Текенов атындағы № 2 жалпы орта білім беретін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Жастар; Южная; Көксу; Ертіс; Дачная; Аймауытов; Пушкин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Ыбыраев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Байтұрсынов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 1, 3, 5, 7, 9, 11, 13, 15, 17, 19, 21, 23, 25, 27, 29, 31, 33, 35, 37, 39, 41, 2, 4, 6, 8, 10, 12, 14, 16, 18, 20, 22, 24, 26, 28, 30, 32, 34, 36, 36А, 38, 40, 42, 46, 48, 50, 52, 54, 56, 58, 60, 62, 64, 66, 68; Заводская көшелері.</w:t>
      </w:r>
    </w:p>
    <w:bookmarkStart w:name="z34" w:id="32"/>
    <w:p>
      <w:pPr>
        <w:spacing w:after="0"/>
        <w:ind w:left="0"/>
        <w:jc w:val="left"/>
      </w:pPr>
      <w:r>
        <w:rPr>
          <w:rFonts w:ascii="Times New Roman"/>
          <w:b/>
          <w:i w:val="false"/>
          <w:color w:val="000000"/>
        </w:rPr>
        <w:t xml:space="preserve"> № 320 сайлау учаскесі</w:t>
      </w:r>
    </w:p>
    <w:bookmarkEnd w:id="32"/>
    <w:p>
      <w:pPr>
        <w:spacing w:after="0"/>
        <w:ind w:left="0"/>
        <w:jc w:val="both"/>
      </w:pPr>
      <w:r>
        <w:rPr>
          <w:rFonts w:ascii="Times New Roman"/>
          <w:b w:val="false"/>
          <w:i w:val="false"/>
          <w:color w:val="000000"/>
          <w:sz w:val="28"/>
        </w:rPr>
        <w:t>
      Сайлау учаскесінің орталығы: Тереңкөл ауылы, Гагарин көшесі, 18, Павлодар облысы әкімдігі, Павлодар облысы білім беру басқармасының "Тереңкөл ауданының аграрлық-техникалық колледжі"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Гагарин; Бауыржан Момышұлы; Қабдылмәжит Шаймарданұлы Тәліпов; Тілектес Садықов; Михаил Максимович Катаев; Победа 41, 43, 45, 47, 49, 51, 53, 55, 57, 59, 61, 63, 65, 32, 34, 36, 38, 40, 42, 44, 46, 48, 50, 52, 54, 56, 58, 60, 62, 64, 66, 68, 70, 72, 74, 76, 80, 82 көшелері.</w:t>
      </w:r>
    </w:p>
    <w:bookmarkStart w:name="z35" w:id="33"/>
    <w:p>
      <w:pPr>
        <w:spacing w:after="0"/>
        <w:ind w:left="0"/>
        <w:jc w:val="left"/>
      </w:pPr>
      <w:r>
        <w:rPr>
          <w:rFonts w:ascii="Times New Roman"/>
          <w:b/>
          <w:i w:val="false"/>
          <w:color w:val="000000"/>
        </w:rPr>
        <w:t xml:space="preserve"> № 321 сайлау учаскесі</w:t>
      </w:r>
    </w:p>
    <w:bookmarkEnd w:id="33"/>
    <w:p>
      <w:pPr>
        <w:spacing w:after="0"/>
        <w:ind w:left="0"/>
        <w:jc w:val="both"/>
      </w:pPr>
      <w:r>
        <w:rPr>
          <w:rFonts w:ascii="Times New Roman"/>
          <w:b w:val="false"/>
          <w:i w:val="false"/>
          <w:color w:val="000000"/>
          <w:sz w:val="28"/>
        </w:rPr>
        <w:t xml:space="preserve">
      Сайлау учаскесінің орталығы: Әулиеағаш ауылы, Асар көшесі, 1, "Әулиеағаш ауылдық округі әкімінің аппараты"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Әулиеағаш ауылдық округі Әулиеағаш ауылының аумағы.</w:t>
      </w:r>
    </w:p>
    <w:bookmarkStart w:name="z36" w:id="34"/>
    <w:p>
      <w:pPr>
        <w:spacing w:after="0"/>
        <w:ind w:left="0"/>
        <w:jc w:val="left"/>
      </w:pPr>
      <w:r>
        <w:rPr>
          <w:rFonts w:ascii="Times New Roman"/>
          <w:b/>
          <w:i w:val="false"/>
          <w:color w:val="000000"/>
        </w:rPr>
        <w:t xml:space="preserve"> № 323 сайлау учаскесі</w:t>
      </w:r>
    </w:p>
    <w:bookmarkEnd w:id="34"/>
    <w:p>
      <w:pPr>
        <w:spacing w:after="0"/>
        <w:ind w:left="0"/>
        <w:jc w:val="both"/>
      </w:pPr>
      <w:r>
        <w:rPr>
          <w:rFonts w:ascii="Times New Roman"/>
          <w:b w:val="false"/>
          <w:i w:val="false"/>
          <w:color w:val="000000"/>
          <w:sz w:val="28"/>
        </w:rPr>
        <w:t>
      Сайлау учаскесінің орталығы: Береговое ауылы, Намазбаев көшесі, 5, Павлодар облысының білім беру басқармасы, Тереңкөл ауданы білім беру бөлімінің "Береговая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Береговой ауылдық округі Береговое ауылының аумағы.</w:t>
      </w:r>
    </w:p>
    <w:bookmarkStart w:name="z37" w:id="35"/>
    <w:p>
      <w:pPr>
        <w:spacing w:after="0"/>
        <w:ind w:left="0"/>
        <w:jc w:val="left"/>
      </w:pPr>
      <w:r>
        <w:rPr>
          <w:rFonts w:ascii="Times New Roman"/>
          <w:b/>
          <w:i w:val="false"/>
          <w:color w:val="000000"/>
        </w:rPr>
        <w:t xml:space="preserve"> № 594 сайлау учаскесі</w:t>
      </w:r>
    </w:p>
    <w:bookmarkEnd w:id="35"/>
    <w:p>
      <w:pPr>
        <w:spacing w:after="0"/>
        <w:ind w:left="0"/>
        <w:jc w:val="both"/>
      </w:pPr>
      <w:r>
        <w:rPr>
          <w:rFonts w:ascii="Times New Roman"/>
          <w:b w:val="false"/>
          <w:i w:val="false"/>
          <w:color w:val="000000"/>
          <w:sz w:val="28"/>
        </w:rPr>
        <w:t>
      Сайлау учаскесінің орталығы: Тереңкөл ауылы, Тәуелсіздік көшесі, 124, Павлодар облысының білім беру басқармасы, Тереңкөл ауданы білім беру бөлімінің "Оқушылар үйі"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Құдайберген Мағзұмұлы Сұрағанов 1, 3, 5, 7, 9, 11, 13, 15, 17, 19, 21, 23, 25, 27, 29, 31, 33, 35, 37, 39, 41, 43, 45, 47, 49, 51, 53, 55, 57, 59, 61, 63, 65, 67, 69, 71, 73, 75, 77, 79, 81, 83, 85, 87, 89, 2, 2А, 4, 6, 8, 10, 12, 14, 16, 18, 20, 22, 24, 26, 28, 30, 32, 34, 36, 38, 40, 42, 44, 46, 48, 50, 52, 54, 56, 58, 60, 62, 64, 66, 68, 70, 72, 74, 76, 78, 80, 82, 84, 86; Торайғыров 1, 3, 5, 7, 9, 11, 13, 15, 17, 19, 21, 23, 25, 27, 29, 31, 33, 35, 37, 39, 41, 43, 45, 47, 49, 51, 53, 55, 57, 59, 61, 63, 65, 67, 69, 71, 2, 4, 6, 8, 10, 12, 14, 16, 18, 20, 22, 24, 26, 28, 30, 32, 34, 36, 38, 40, 42, 44, 46, 48, 50, 52, 54, 56, 58, 60, 62, 64, 66, 68, 70, 72, 74; Қатша Оспанова; Подстанция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