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c222" w14:textId="75bc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әкімдігінің 2019 жылғы 15 сәуірдегі № 118/2 "Тереңкөл ауданының аумағында барлық кандидаттар үшін үгіттік баспа материалдарын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2024 жылғы 30 мамырдағы № 125/4 қаулысы. Павлодар облысының Әділет департаментінде 2024 жылғы 3 маусымда № 7554-14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ауданы әкімдігінің "Тереңкөл ауданының аумағында барлық кандидаттар үшін үгіттік баспа материалдарын орналастыру үшін орындарды белгілеу туралы" 2019 жылғы 15 сәуірдегі № 118/2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130784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"Бобровка ауылдық округі" деген жол "Жаңабет ауылдық округі" деген жолмен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"Федоровка ауылдық округі" деген жол "Томарлы ауылдық округі" деген жолмен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25-жолдағы "Федоровка" деген сөздер "Томарлы"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"Верненка ауылдық округі" деген жол "Алтай ауылдық округі" деген жолмен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27-жолдағы "Львовка" деген сөздер "Алтай"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"Воскресенка ауылдық округі" деген жол "Әулиеағаш ауылдық округі" деген жолмен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29-жолдағы "Березовка" деген сөздер "Аққайың"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30-жол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 көшесі, 1, "Әулиеағаш ауылдық округі әкімінің аппараты" мемлекеттік мекемесі ғимаратының жанында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31-жолдағы "Трофимовка" деген сөздер "Қоржынкөл" деген сөздермен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Тереңкөл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Тереңкөл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