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874ae" w14:textId="85874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Аққулы ауданында бөлшек салықтың арнаулы салық режимін қолдану кезінде салықтар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Аққулы аудандық мәслихатының 2024 жылғы 26 наурыздағы № 83/18 шешімі. Павлодар облысының Әділет департаментінде 2024 жылғы 27 наурызда № 7520-14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Қазақстан Республикасы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696-3-бабы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сәйкес, Аққулы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Аққулы ауданында бөлшек салықтың арнаулы салық режимін қолдану кезінде төлем көзінен ұсталатын салықтарды қоспағанда, корпоративтік немесе жеке табыс салығы мөлшерлемесінің мөлшері салықтық кезеңде алынған (алынуға жататын) кірістер бойынша 4 %-дан 2 %-ға төмендетілсін.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Аққулы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