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5bd6" w14:textId="7b25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2024 жылғы 26 наурыздағы № 2/12 шешімі. Павлодар облысының Әділет департаментінде 2024 жылғы 27 наурызда № 7517-14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4 % - дан 2 %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