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1af4" w14:textId="31a1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Ауғанстан Демократиялық Республикасынан Кеңес әскерлерінің шектеулі контингентін шығарудың 35-жылдығына орай Павлодар ауданының мұқтаж азаматтарының жекелеген санаттарына қосымша әлеуметтік көмек көрсету туралы</w:t>
      </w:r>
    </w:p>
    <w:p>
      <w:pPr>
        <w:spacing w:after="0"/>
        <w:ind w:left="0"/>
        <w:jc w:val="both"/>
      </w:pPr>
      <w:r>
        <w:rPr>
          <w:rFonts w:ascii="Times New Roman"/>
          <w:b w:val="false"/>
          <w:i w:val="false"/>
          <w:color w:val="000000"/>
          <w:sz w:val="28"/>
        </w:rPr>
        <w:t>Павлодар облысы Павлодар аудандық мәслихатының 2024 жылғы 7 ақпандағы № 14/132 шешімі. Павлодар облысының Әділет департаментінде 2024 жылғы 14 ақпанда № 7481-14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"Ардагерлер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Қазақстан Республикасы Үкiметiнiң 2023 жылғы 30 маусымдағы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 523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 шығарудың 35-жылдығына орай Павлодар ауданының мұқтаж азаматтарының жекелеген санаттарына - 2024 жылғы 15 ақпанда алушылардан өтініштер талап етпей, уәкілетті ұйымның тізімі негізінде келесі санаттарға қосымша әлеуметтік көмек көрсетілсін:</w:t>
      </w:r>
    </w:p>
    <w:bookmarkEnd w:id="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100000 (жүз мың) теңге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100000 (жүз мың) теңге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100000 (жүз мың) теңге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100000 (жүз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100000 (жүз мың) теңге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100000 (жүз мың) теңге мөлшерінде.</w:t>
      </w:r>
    </w:p>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Шугаев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Павлодар облысының әкімдігі</w:t>
      </w:r>
    </w:p>
    <w:p>
      <w:pPr>
        <w:spacing w:after="0"/>
        <w:ind w:left="0"/>
        <w:jc w:val="both"/>
      </w:pPr>
      <w:r>
        <w:rPr>
          <w:rFonts w:ascii="Times New Roman"/>
          <w:b w:val="false"/>
          <w:i w:val="false"/>
          <w:color w:val="000000"/>
          <w:sz w:val="28"/>
        </w:rPr>
        <w:t>
      _____________А. Байханов</w:t>
      </w:r>
    </w:p>
    <w:p>
      <w:pPr>
        <w:spacing w:after="0"/>
        <w:ind w:left="0"/>
        <w:jc w:val="both"/>
      </w:pPr>
      <w:r>
        <w:rPr>
          <w:rFonts w:ascii="Times New Roman"/>
          <w:b w:val="false"/>
          <w:i w:val="false"/>
          <w:color w:val="000000"/>
          <w:sz w:val="28"/>
        </w:rPr>
        <w:t>
      2024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