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98b6" w14:textId="1ba9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ауданының әкімдігінің 2020 жылғы 14 қаңтардағы № 8/1 "Успен ауданының аумағында барлық кандидаттар үшін үгіттік баспа материалдарын орналастыру үшін орындарды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әкімдігінің 2024 жылғы 31 қаңтардағы № 33/1 қаулысы. Павлодар облысының Әділет департаментінде 2024 жылғы 2 ақпанда № 7466-14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ауданының әкімдігінің "Успен ауданының аумағында барлық кандидаттар үшін үгіттік баспа материалдарын орналастыру үшін орындарды белгілеу туралы" 2020 жылғы 14 қаңтардағы № 8/1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6719 болып тіркелген) келесі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парағының жоғарғы оң жақ бұрышындағы қазақ тілінде "Успен аудандық әкімдігінің 2020 жылғы 14 қаңтардағы № 8/1 қаулысына 1-қосымша" сөздері "Успен ауданы әкімдігінің 2020 жылғы 14 қаңтардағы № 8/1 қаулысына 1-қосымша" сөздермен ауыстырылсын, орыс тіліндегі мәтіні өзгермейді;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6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Осы қаулы алғашқы ресми жарияланған күнінен кейін күнтізбелік он күн өткен соң қолданысқа енгізіледі.".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Успен ауданы әкімі аппаратының басшысына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Успен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М. Джилкибаева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2024 жылғы "____" 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ауданының аумағында барлық кандидаттар үшін үгіттік баспа материалдарын орналастыру үшін орындар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1, Павлодар облысының білім беру басқармасы, Успен ауданы білім беру бөлімінің "Қаратай жалпы орта білім беру мектебі" коммуналдық мемлекеттік мекемесінің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 көшесі, Богатырь ауылының орталық алаңы, № 14 әкімшілік ғимараттың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көшесі, Лозов ауылының орталық алаңы, № 79 әкімшілік ғимаратқа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Ковалев ауылының орталық алаңы, № 35 әкімшілік ғимараттың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көшесі, Қозыкеткен ауылының орталық алаңы, "Белоцерковский" жауапкершілігі шектеулі серіктестігінің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көшесі, Тимирязев ауылының орталық алаңы, № 7 әкімшілік ғимаратқа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 көшесі, Қызылағаш ауылының орталық алаңы, № 1 әкімшілік ғимараттың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18, Успен ауданы әкімдігінің, Успен ауданының мәдениет, тілдерді дамыту, дене шынықтыру және спорт бөлімінің "Сауық-орталығы" мемлекеттiк қазыналық коммуналдық кәсiпорын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Қоңырөзек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Милевский көшесі, 35, Қоңырөзек ауылының орталық алаңы, Успен ауданы әкімдігінің, Успен ауданының мәдениет, тілдерді дамыту, дене шынықтыру және спорт бөлімінің "Сауық-орталығы" мемлекеттiк қазыналық коммуналдық кәсiпорын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көшесі, 5, Успен ауданы әкімдігінің, Успен ауданының мәдениет, тілдерді дамыту, дене шынықтыру және спорт бөлімінің "Сауық-орталығы" мемлекеттiк қазыналық коммуналдық кәсiпорын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көшесі, 14, Успен ауданы әкімдігінің, Успен ауданының мәдениет, тілдерді дамыту, дене шынықтыру және спорт бөлімінің "Сауық-орталығы" мемлекеттiк қазыналық коммуналдық кәсiпорын ғимаратының жанында)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көшесі, 40, Успен ауданы әкімдігінің, Успен ауданының мәдениет, тілдерді дамыту, дене шынықтыру және спорт бөлімінің "Сауық-орталығы" мемлекеттiк қазыналық коммуналдық кәсiпорын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Константинов ауылының орталық алаңы, Успен ауданының "Равнополь ауылдық округі әкімінің аппараты" коммуналдық мемлекеттік мекемесінің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111, Павлодар облысының білім беру басқармасы, Успен ауданы білім беру бөлімінің "Равнополь негізгі жалпы білім беру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көшесі, Таволжан ауылының орталық алаңы, "Камила"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вокзал маңында алаң, "Бытовая техника"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көшесі, Успен ауылының орталық алаңы, "Успен ауданының Успен ауылдық округі әкімінің аппараты"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10, Успен ауданы әкімдігінің, Успен ауданының мәдениет, тілдерді дамыту, дене шынықтыру және спорт бөлімінің "Сауық-орталығы" мемлекеттiк қазыналық коммуналдық кәсiпорын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Травян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көшесі, Успен ауданы әкімдігінің, Успен ауданының мәдениет, тілдерді дамыту, дене шынықтыру және спорт бөлімінің "Сауық-орталығы" мемлекеттiк қазыналық коммуналдық кәсiпорын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тұйық көшесі, Успен ауданы әкімдігінің, Успен ауданының мәдениет, тілдерді дамыту, дене шынықтыру және спорт бөлімінің "Сауық-орталығы" мемлекеттiк қазыналық коммуналдық кәсiпорын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 көшесі, Успен ауданы әкімдігінің, Успен ауданының мәдениет, тілдерді дамыту, дене шынықтыру және спорт бөлімінің "Сауық-орталығы" мемлекеттiк қазыналық коммуналдық кәсiпорын ғимаратының жанында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